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c4ef7" w14:textId="bfc4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вывоз, захоронение и утилизацию коммунальных отходов по Шардаринскому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20 мая 2015 года № 41-245-V. Зарегистрировано Департаментом юстиции Южно-Казахстанской области 16 июня 2015 года № 3209. Утратило силу решением Шардаринского районного маслихата Южно-Казахстанской области от 24 марта 2016 года № 1-7-VI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Шардаринского районного маслихата Южно-Казахстанской области от 24.03.2016 № 1-7-VI.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Шардаринский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нормы образования и накопления коммунальных отходов по Шардаринскому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тарифы на сбор, вывоз, захоронение, утилизацию коммунальных отходов по Шардаринскому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Абдикерим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Временно исполняющая уполномочием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Карабаева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2015 года № 41-245-V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Шардаринскому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5"/>
        <w:gridCol w:w="4691"/>
        <w:gridCol w:w="2362"/>
        <w:gridCol w:w="3732"/>
      </w:tblGrid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накопления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норма накопления коммунальных отходов,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благоустроенные и неблагоустроенные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Общежития, интернаты, детские дома, дома престарелых и т.п.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Гостиницы, санатории, дома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Учреждения, организации, офисы, конторы, сбербанки, отделения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санатории, прочие лечебно-профилактические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и другие учебные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учреждения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концертные залы, ночные клуби, казино, залы игровых автоматов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Музеи,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Стадионы, спортивные площадки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Спортивные, танцевальные и игровые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Промтоварные магазины, супермаркеты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Рынки, торговые павильоны, киоски, лотки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продовольственных магазинов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промышленных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быта: обслуживание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Вокзалы, автовокзалы, аэропорты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Пляжи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3951"/>
        <w:gridCol w:w="3099"/>
        <w:gridCol w:w="3734"/>
      </w:tblGrid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Автостоянки, автомойки, АЗС, гаражи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Автомастерские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Гаражные кооперативы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Парикмахерские, косметические салоны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Прачечные, химчистки, ремонт бытовой техники, швейные ателье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Мастерские ювелирные, по ремонту обуви,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ремонт и услуги (изготовление ключей и т.п.)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Юридические, организующие массовые мероприятия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Садоводческие кооперативы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2015 года № 41-245-V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захоронение и утилизацию коммунальных отходов по Шардаринскому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0"/>
        <w:gridCol w:w="3198"/>
        <w:gridCol w:w="2256"/>
        <w:gridCol w:w="4126"/>
      </w:tblGrid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Цены,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 на сбор, вывоз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Домовладения неблагоустроенные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захоронение и утилизацию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