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5b20" w14:textId="2275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сентября 2015 года № 45-265-V. Зарегистрировано Департаментом юстиции Южно-Казахстанской области 29 сентября 2015 года № 3345.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9 424 984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1 765 589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7 635 243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9 461 115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Карымсаков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45-265-V от 21 сентября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56"/>
        <w:gridCol w:w="762"/>
        <w:gridCol w:w="839"/>
        <w:gridCol w:w="6497"/>
        <w:gridCol w:w="242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9 424 984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1 765 589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1 383 341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1 316 571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4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0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7 635 243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9 461 115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576 290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508 706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376 335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37 545</w:t>
            </w:r>
          </w:p>
        </w:tc>
      </w:tr>
      <w:tr>
        <w:trPr>
          <w:trHeight w:val="14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35 556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6 177 474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826 541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392 046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389 046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4 813 654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4 809 221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4 633 992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175 229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537 279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181 157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81 308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38 370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257 983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</w:p>
        </w:tc>
      </w:tr>
      <w:tr>
        <w:trPr>
          <w:trHeight w:val="14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20 648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35 822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638 347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285 612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20 938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20 938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191 459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656 649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247 625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167 881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164 948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97 148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11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45-265-V от 21 сентября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7"/>
        <w:gridCol w:w="769"/>
        <w:gridCol w:w="848"/>
        <w:gridCol w:w="6504"/>
        <w:gridCol w:w="234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9 237 805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1 327 165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7 479 697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9 237 805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439 346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376 226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5 420 226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301 122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4 520 423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4 516 280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4 362 968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</w:t>
            </w:r>
          </w:p>
        </w:tc>
      </w:tr>
      <w:tr>
        <w:trPr>
          <w:trHeight w:val="14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1 128 331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359 537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666 214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162 460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397 173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135 294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85 488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45-265-V от 21 сентября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на 2015-2017 годы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781"/>
        <w:gridCol w:w="748"/>
        <w:gridCol w:w="807"/>
        <w:gridCol w:w="3465"/>
        <w:gridCol w:w="1932"/>
        <w:gridCol w:w="1893"/>
        <w:gridCol w:w="1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сельских местностей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сельских местностей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1 683 661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2 700 769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45-265-V от 21 сентября 2015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5"/>
        <w:gridCol w:w="691"/>
        <w:gridCol w:w="907"/>
        <w:gridCol w:w="6799"/>
        <w:gridCol w:w="219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942 687,0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16 066,0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52 577,0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78 805,0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87 227,0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22 179,0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23 196,0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39 676,0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36 139,0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15 403,0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31 863,0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336 807,0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140 849,0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193 219,0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189 086,0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2 571,0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