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6fd6" w14:textId="0326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23 декабря 2014 года № 36-213-V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29 октября 2015 года № 47-275-V. Зарегистрировано Департаментом юстиции Южно-Казахстанской области 4 ноября 2015 года № 3412. Утратило силу в связи с истечением срока применения - (письмо Шардаринского районного маслихата Южно-Казахстанской области от 14 января 2016 года № 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14.01.2016 № 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октября 2015 года № 43/348-V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3374,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23 декабря 2014 года № 36-213-V «О районном бюджете на 2015-2017 годы» (зарегистрировано в Реестре государственной регистрации нормативных правовых актов за № 2947, опубликовано 16 января 2015 года в газете «Шартарап-Шарайна»)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  9 480 047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1 764 189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7 690 306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9 516 178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34 141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 сальдо по операциям с финансовыми активами – 0,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  бюджета – - 70 272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70 272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36 131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 к  настоящему 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Т.Канаев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Т.Бердибеков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47-275-V от 29 октября 2015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07"/>
        <w:gridCol w:w="872"/>
        <w:gridCol w:w="765"/>
        <w:gridCol w:w="7230"/>
        <w:gridCol w:w="207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9 480 047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1 764 189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168 116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168 116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1 383 341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1 316 571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15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2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7 690 306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7 690 306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7 690 306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7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9 516 178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571 474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503 590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109 834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108 950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371 701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234 773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113 378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66 814</w:t>
            </w:r>
          </w:p>
        </w:tc>
      </w:tr>
      <w:tr>
        <w:trPr>
          <w:trHeight w:val="10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28 969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37 845</w:t>
            </w:r>
          </w:p>
        </w:tc>
      </w:tr>
      <w:tr>
        <w:trPr>
          <w:trHeight w:val="15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35 856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28 901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6 176 545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824 729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390 234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384 734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434 495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434 495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4 799 570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4 794 921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4 619 692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175 229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552 246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16 524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81 305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264 381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225 073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225 073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15 341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25 402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127 632</w:t>
            </w:r>
          </w:p>
        </w:tc>
      </w:tr>
      <w:tr>
        <w:trPr>
          <w:trHeight w:val="15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20 858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37 272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629 103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274 548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249 394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162 219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162 276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162 276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192 279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192 111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42 169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122 542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722 897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108 836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77 636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497 325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254 125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170 381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20 999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66 591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15 559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15 409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34 586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22 546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164 948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97 148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53 323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10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35 589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39 193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39 193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29 543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61 071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12 351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-70 272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47-275-V от 29 октября 2015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08"/>
        <w:gridCol w:w="702"/>
        <w:gridCol w:w="874"/>
        <w:gridCol w:w="7392"/>
        <w:gridCol w:w="208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9 178 405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1 736 224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190 584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190 584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179 672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179 672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1 327 165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1 255 721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7 420 297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7 420 297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7 420 297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7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9 178 405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439 346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376 226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120 198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62 120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5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6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5 420 226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301 122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132 912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4 520 423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4 516 280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4 362 968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598 681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234 957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202 474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119 656</w:t>
            </w:r>
          </w:p>
        </w:tc>
      </w:tr>
      <w:tr>
        <w:trPr>
          <w:trHeight w:val="15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7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9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1 128 331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359 537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727 942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727 942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698 145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606 814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146 260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353 973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207 584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135 294</w:t>
            </w:r>
          </w:p>
        </w:tc>
      </w:tr>
      <w:tr>
        <w:trPr>
          <w:trHeight w:val="6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</w:t>
            </w:r>
          </w:p>
        </w:tc>
      </w:tr>
      <w:tr>
        <w:trPr>
          <w:trHeight w:val="10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10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</w:t>
            </w:r>
          </w:p>
        </w:tc>
      </w:tr>
      <w:tr>
        <w:trPr>
          <w:trHeight w:val="9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30 356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85 488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18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47-275-V от 29 октября 2015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2015-2017 годы направленных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718"/>
        <w:gridCol w:w="828"/>
        <w:gridCol w:w="894"/>
        <w:gridCol w:w="3933"/>
        <w:gridCol w:w="1753"/>
        <w:gridCol w:w="1732"/>
        <w:gridCol w:w="168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9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382 894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1 062 702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221 254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259 394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9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259 394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10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172 219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2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9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сельских местностией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сельских местностей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146 389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9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719 645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47-275-V от 29 октября 2015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47"/>
        <w:gridCol w:w="728"/>
        <w:gridCol w:w="750"/>
        <w:gridCol w:w="7597"/>
        <w:gridCol w:w="2073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936 516,0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Жаушыкум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16 166,0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16 166,0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К. Турысбекова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50 782,0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19 735,0</w:t>
            </w:r>
          </w:p>
        </w:tc>
      </w:tr>
      <w:tr>
        <w:trPr>
          <w:trHeight w:val="10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19 735,0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19 735,0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Коссеит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52 617,0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16 758,0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16 758,0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16 758,0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80 845,0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56 746,0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56 746,0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20 925,0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20 658,0</w:t>
            </w:r>
          </w:p>
        </w:tc>
      </w:tr>
      <w:tr>
        <w:trPr>
          <w:trHeight w:val="9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20 658,0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20 658,0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87 267,0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22 219,0</w:t>
            </w:r>
          </w:p>
        </w:tc>
      </w:tr>
      <w:tr>
        <w:trPr>
          <w:trHeight w:val="9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22 219,0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22 219,0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64 348,0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23 236,0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17 848,0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17 848,0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17 848,0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41 216,0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18 606,0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18 606,0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36 179,0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15 893,0</w:t>
            </w:r>
          </w:p>
        </w:tc>
      </w:tr>
      <w:tr>
        <w:trPr>
          <w:trHeight w:val="9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15 893,0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15 893,0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157 952,0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31 903,0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31 903,0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31 903,0</w:t>
            </w:r>
          </w:p>
        </w:tc>
      </w:tr>
      <w:tr>
        <w:trPr>
          <w:trHeight w:val="9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116 123,0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326 512,0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135 169,0</w:t>
            </w:r>
          </w:p>
        </w:tc>
      </w:tr>
      <w:tr>
        <w:trPr>
          <w:trHeight w:val="10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135 169,0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135 169,0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51 641,0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188 545,0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185 412,0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185 412,0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184 412,0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