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a4b3" w14:textId="f25a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25 ноября 2015 года № 48-278-V. Зарегистрировано Департаментом юстиции Южно-Казахстанской области 30 ноября 2015 года № 3444.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9 480 047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7 690 306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9 516 178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                        Т. Бердибеков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48-278-V от 25 ноября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68"/>
        <w:gridCol w:w="770"/>
        <w:gridCol w:w="1027"/>
        <w:gridCol w:w="6477"/>
        <w:gridCol w:w="223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9 480 047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1 760 789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1 381 914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1 320 021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4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20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9 516 178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581 310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104 632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379 467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235 289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117 878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73 836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34 162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34 012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39 674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6 171 959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820 546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386 051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4 799 167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4 794 518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4 623 400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130 242</w:t>
            </w:r>
          </w:p>
        </w:tc>
      </w:tr>
      <w:tr>
        <w:trPr>
          <w:trHeight w:val="14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630 734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274 379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191 411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727 465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7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498 626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255 426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171 718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67 751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29 382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60 711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48-278-V от 25 ноября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2015-2017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90"/>
        <w:gridCol w:w="990"/>
        <w:gridCol w:w="1428"/>
        <w:gridCol w:w="2938"/>
        <w:gridCol w:w="1808"/>
        <w:gridCol w:w="1789"/>
        <w:gridCol w:w="1707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382 894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сельских местностией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сельских местностей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1 733 061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2 641 369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48-278-V от 25 ноября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52"/>
        <w:gridCol w:w="878"/>
        <w:gridCol w:w="820"/>
        <w:gridCol w:w="6507"/>
        <w:gridCol w:w="2134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940 099,0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51 032,0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9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41 466,0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36 659,0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327 053,0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9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188 862,0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185 729,0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