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11e9" w14:textId="00d1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государственным закупкам и коммунальной собственности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03 февраля 2015 года N 23. Зарегистрировано Департаментом юстиции Восточно-Казахстанской области 12 февраля 2015 года N 3681. Утратило силу - постановлением Восточно-Казахстанского областного акимата от 15 июля 2016 года № 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15.07.2016 № 223.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"О нормативных правовых актах",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государственным закупкам и коммунальной собственности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по государственным закупкам и коммунальной собственности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1. Государственное учреждение "Управление по государственным закупкам и коммунальной собственности Восточно-Казахстанской области" (далее - Управление) является государственным органом Республики Казахстан, осуществляющим руководство в сферах государственных закупок и управления областным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Управления утверждаются Восточно-Казахстанским областным акиматом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070004, Республика Казахстан, Восточно-Казахстанская область, город Усть-Каменогорск, улица Казахстан 59/1.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"Управление по государственным закупкам и коммунальной собственности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Управления осуществляется из бюджета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Управления: обеспечение реализации государственной политики в области государственных закупок и управления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сфере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управления областным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организацию и проведение государственных закупок, а также функцию единого организатора государственных закупок по бюджетным программам либо товарам, работам, услугам, определяемым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и утверждает конкурсную или аукционную документацию на основании представленного заказчиком задания;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образует экспертную комиссию или определяет эксперта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разъясняет положения конкурсной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направляет заказчику предложения и замечания со стороны лиц, автоматически зарегистрированных на веб-портале государственных закупок, сведения о которых внесены в журнал регистрации лиц, получивших конкурсную или аукционную документацию к проекту договора о государственных закупках и (или) технической спецификации конкурсной или аукционной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направляет иски в суд о признании потенциальных поставщиков недобросовестными участниками государственных закупок в случаях, предусмотренных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мониторинг государственных закупок и обобщение отчетности, формируемой на веб-портале государственных закупок по государственным учреждениям и предприятиям области в качестве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разрабатывает проекты нормативных правовых актов в сфере управления областным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работу местных исполнительных органов районов, городов областного значения по вопросам, входящим в их компетенцию, в сфере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управляет областным коммунальным имуществом в пределах своей компетенции, принимает меры по его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проводит конкурс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 по определению периодического печатного издания для опубликования извещения о проведении торгов по приватизации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утверждает уставы областных коммунальных юридических лиц, внесение в них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закрепляет областное коммунальное имущество за областными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 решению местного исполнительного органа области осуществляет передачу областного коммунального имущества в уставный капитал товариществ с ограниченной ответственностью либо в оплату акций акционерных обществ;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по решению местного исполнительного органа области осуществляет приобретение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принимает решение о передаче областного коммунального имущества (за исключением имущественных комплексов областных коммунальных юридических лиц, акций акционерных обществ и долей участия в уставном капитале товариществ с ограниченной ответственностью) на уровень коммунального имущества района,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принимает решение об использовании областного коммунального имущества (за исключением имущественных комплексов областных коммунальных юридических лиц, акций акционерных обществ и долей участия в уставном капитале товариществ с ограниченной ответственностью), в том числе о передаче его в аренду, безвозмездное пользование и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обеспечивает контроль за использованием и сохранностью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организует учет областного коммунального имущества, обеспечивает его эффективное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приватизацию областного коммунального имущества, обеспечивает оценку объектов приватизации, осуществляет подготовку и заключение договоров купли-продажи объектов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предоставляет областное коммунальное имущество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осуществляет контроль за выполнением доверительным управляющим обязательств по договору доверительного управления областным коммунальным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по решению местного исполнительного органа области выступает учредителем акционерных обществ и товариществ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24) принимает решение и заключает договор дарения по имуществу (за исключением акций акционерных обществ и долей участия в уставном капитале товариществ с ограниченной ответственностью) негосударственных юридических и физических лиц, передаваемого в коммунальную собственность;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Управление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области предложения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проводить совещания и другие мероприятия по вопросам, входящим в компетенцию Управления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и получать необходимую информацию от юридических и физических лиц для выполнения задач и функций, возложенных на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права, предусмотренные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давать консультации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обеспечивать соблюдение сотрудниками Управления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выполнять иные обязанности, входящие в компетенцию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Управления по государственным закупкам и коммунальной собственности Восточно-Казахстанской области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законодательстве порядке назначать на должности и освобождать от должностей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осуществлять поощрение и налагать дисциплинарные взыскания на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подписывать акты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представлять интересы Управления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необходимые меры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Управления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имущества, приобретенного за счет средств, выделенных из областного бюджета по плану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Управлением, относится к областной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