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d2a7" w14:textId="c8dd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контролю за использованием и охраной земель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06 февраля 2015 года № 26. Зарегистрировано Департаментом юстиции Восточно-Казахстанской области 19 февраля 2015 года № 3689. Утратило силу - постановлением Восточно-Казахстанского областного акимата от 22 августа 2016 года №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22.08.2016 № 262.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>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по контролю за использованием и охраной земель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контролю за использованием и охраной земель Восточно-Казахстанской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Мусина Д.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по контролю за использованием и охраной земель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контролю за использованием и охраной земель Восточно-Казахстанской области" является государственным органом Республики Казахстан, осуществляющим государственный контроль за использованием и охраной земель в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по контролю за использованием и охраной земель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законами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по контролю за использованием и охраной земель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контролю за использованием и охраной земель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контролю за использованием и охраной земель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контролю за использованием и охраной земель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контролю за использованием и охраной земель Восточно-Казахстанской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7.Структура и лимит штатной численности государственного учреждения "Управление по контролю за использованием и охраной земель Восточно-Казахстанской области"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Восточно-Казахстанская область, 070000, город Усть-Каменогорск, улица Ворошилова, 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"Управление по контролю за использованием и охраной земель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"Управление по контролю за использованием и охраной земель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по контролю за использованием и охраной земель Восточно-Казахстанской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по контролю за использованием и охраной земель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контролю за использованием и охраной земель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по контролю за использованием и охраной земель Восточно-Казахстанской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"Управление по контролю за использованием и охраной земель Восточно-Казахстанской области" является осуществление контроля за использованием и охраной земель в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"Управление по контролю за использованием и охраной земель Восточно-Казахстанской области" состоят в обеспечении соблюдения земельного законодательства Республики Казахстан государственными органами, физическими, юридическими и должностными лицами, выявления и устранения нарушений законодательства Республики Казахстан, восстановления нарушенных прав граждан и юридических лиц, соблюдения правил пользования земельными участками и выполнения мероприятий по рациональному использованию и охране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учреждение"Управление по контролю за использованием и охраной земель Восточно-Казахстанской области" организует и проводит государственный контроль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соблюдением государственными органами, предприятиями, учреждениями,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недопущением самовольного занятия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соблюдением прав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своевременным представлением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проектированием, размещением и строительством жилых и производственных объектов, оказывающих влияние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своевременным и качественным выполнением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соблюдением установленных сроков рассмотрения заявлений (ходатайств) граждан о предоставлении им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сохранностью межевых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своевременным возвратом земель, предоставленных местными исполнительными органами во временное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рекультивацией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осуществлением проектов землеустройства и других проектов по использованию и охране земель и иные вопросы,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направлять в соответствующие органы материалы о нарушениях земельного законодательства Республики Казахстан для решения вопроса о привлечении виновных к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составлять протоколы (акты) о нарушениях земельного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выносить постановления об административном взыскании за нарушение земельного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подготавливать и предъявлять иски в суд по вопросам о возмещении ущерба в результате нарушения </w:t>
      </w:r>
      <w:r>
        <w:rPr>
          <w:rFonts w:ascii="Times New Roman"/>
          <w:b w:val="false"/>
          <w:i w:val="false"/>
          <w:color w:val="000000"/>
          <w:sz w:val="28"/>
        </w:rPr>
        <w:t>земельного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а также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предъявлении служебного удостоверения беспрепятственно посещать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с учетом установленного режима их посещения;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давать собственникам земельных участков и землепользователям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приостанавливать промышленное, гражданское и другое строительство, разработку месторождений полезных ископаемых, эксплуатацию объектов, проведение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 Республики Казахстан, установленного режима использования земель особо охраняемых территорий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экспертизу либо получившим отрицательное заключение;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получать от государственных органов статистическую информацию о состоянии земельного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приостанавливать строительство жилых и производственных объектов в случае отсутствия правоустанавливающего и идентификационного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своевременно принимать меры к нарушителям земельного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объективно готовить материалы проводимых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по контролю за использованием и охраной земель Восточно-Казахстанской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по контролю за использованием и охраной земель Восточно-Казахстанской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по контролю за использованием и охраной земель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по контролю за использованием и охраной земель Восточно-Казахстанской области" назначается на должность и освобождается от должности акимом Восточно-Казахстанской области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по контролю за использованием и охраной земель Восточно-Казахстанской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по контролю за использованием и охраной земель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государственного учреждения "Управление по контролю за использованием и охраной земель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государственного учреждения "Управление по контролю за использованием и охраной земель Восточно-Казахстанской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и дает указания обязательные для всех сотрудников государственного учреждения "Управление по контролю за использованием и охраной земель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должностных лиц и иных работников государственного учреждения "Управление по контролю за использованием и охраной земель Восточно-Казахстанской области"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применяет меры поощрения и налагает дисциплинарные взыскания на сотрудников и иных работников государственного учреждения "Управление по контролю за использованием и охраной земель Восточно-Казахстанской области",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равный доступ мужчин и женщин к государственной службе в соответствии с их опытом, способностями,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необходимые меры по противодействию коррупции,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функции, возложенные на него законодательством Республики Казахстан, настоящим положением и Восточно-Казахстанским областным акиматом.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"Управление по контролю за использованием и охраной земель Восточно-Казахстанской области"в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"Управление по контролю за использованием и охраной земель Восточно-Казахстанской области"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по контролю за использованием и охраной земель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по контролю за использованием и охраной земель Восточно-Казахстанской области"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по контролю за использованием и охраной земель Восточно-Казахстанской области" относится к коммунальной собственности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по контролю за использованием и охраной земель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по контролю за использованием и охраной земель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