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f3f7" w14:textId="6abf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государственного архитектурно-строительного контроля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февраля 2015 года № 43. Зарегистрировано Департаментом юстиции Восточно-Казахстанской области 20 марта 2015 года № 3768. Утратило силу - постановлением Восточно-Казахстанского областного акимата от 15 июля 2016 года № 218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15.07.2016 № 218.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по разграничению полномочий между уровнями государственного управления Республики Казахстан",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государственного архитектурно-строительного контроля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государственного архитектурно-строительного контроля Восточно-Казахстанской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Гарикова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2015 года № 43</w:t>
            </w:r>
          </w:p>
        </w:tc>
      </w:tr>
    </w:tbl>
    <w:bookmarkStart w:name="z1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государственного архитектурно-строительного контроля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государственного архитектурно-строительного контроля Восточно-Казахстанской области" является государственным органом Республики Казахстан, осуществляющим руководство в сфере государственного архитектурно-строительного контроля и лицензирования.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государственного архитектурно-строительного контроля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государственного архитектурно-строительного контроля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государственного архитектурно-строительного контроля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государственного архитектурно-строительного контроля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государственного архитектурно-строительного контроля Восточно-Казахстанской области" по вопросам своей компетенции, в установленном законодательством порядке принимает решения, оформляемые приказами руководителя государственного учреждения "Управление государственного архитектурно-строительного контроля Восточно-Казахстанской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государственного архитектурно-строительного контроля Восточно-Казахстанской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"Управление государственного архитектурно-строительного контроля Восточно-Казахстанской области": Республика Казахстан, Восточно-Казахстанская область, 070004, город Усть-Каменогорск, улица Казахстан,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"Управление государственного архитектурно-строительного контроля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"Управление государственного архитектурно-строительного контроля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государственного архитектурно-строительного контроля Восточно-Казахстанской области" осуществляется из местного (областного)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государственного архитектурно-строительного контроля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государственного архитектурно-строительного контроля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"Управление государственного архитектурно-строительного контроля Восточно-Казахстанской области" - формирование полноценной среды обитания и жизнедеятельности человека, устойчивое развитие населенных пунктов и межселенных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Задача государственного учреждения "Управление государственного архитектурно-строительного контроля Восточно-Казахстанской области" - обеспечение соблюдения установленных законодательством об архитектурной, градостроительной и строительной деятельности требований по безопасности населения, территорий и населенных пунктов от воздействия опасных (вредных) природных и техногенных, антропогенных явлений и процессов на территории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архитектуры, градостроительства, строительства, развития производственной базы строительной индустрии;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ведение мониторинга строящихся (намечаемых к строительству) объектов и комплексов в порядке, 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государственного архитектурно-строительного контроля и надзора за качеством строительства объектов, применение установленных Кодексом Республики Казахстан об административных правонарушениях административных мер воздействия к нарушителям архитектурно-градостроительной дисциплины на этих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лицензирования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и осуществление надзора за качеством проектной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иных функции,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беспрепятственно посещать и проводить оперативное инспектирование проводимых строительно-монтажных работ на строящихся (реконструируемых, расширяющихся, модернизируемых, капитально ремонтируемых) объектах и комплексах;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выявлять и анализировать причины нарушений государственных нормативов и требований (условий, ограничений), допущенных субъектами архитектурной, градостроительной и строительной деятельности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принимать соответствующие меры воздействия, направленные на устранение нарушений государственных нормативов и требований (условий, ограничений), допущенных субъектами архитектурной, градостроительной и строительной деятельности, а также их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разрабатывать мероприятия по совершенствованию форм и методов осуществления государственного архитектурно-строительного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"Управление государственного архитектурно-строительного контроля Восточно-Казахстанской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государственного архитектурно-строительного контроля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государственного архитектурно-строительного контроля Восточно-Казахстанской области" назначается на должность и освобождается от должности акимом Восточно-Казахстанской области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государственного архитектурно-строительного контроля Восточно-Казахстанской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"Управление государственного архитектурно-строительного контроля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главным государственным строительным инспектором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 доверенности действует от имени государственного учреждения "Управление государственного архитектурно-строительного контроля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"Управление государственного архитектурно-строительного контроля Восточно-Казахстанской области"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открывает банковские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приказы и дает указания обязательные для всех работников государственного учреждения "Управление государственного архитектурно-строительного контроля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на работу и увольняет с работы должностных лиц и иных работников государственного учреждения "Управление государственного архитектурно-строительного контроля Восточно-Казахстанской области"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применяет меры поощрения и налагает дисциплинарные взыскания на сотрудников государственного учреждения "Управление государственного архитектурно-строительного контроля Восточно-Казахстанской области" и иных работников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определяет обязанности и круг полномочий сотрудников государственного учреждения "Управление государственного архитектурно-строительного контроля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"Управление государственного архитектурно-строительного контроля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"Управление государственного архитектурно-строительного контроля Восточно-Казахстанской области"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государственным учреждением "Управление государственного архитектурно-строительного контроля Восточно-Казахстанской области", относится к областной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государственного архитектурно-строительного контроля Восточно-Казахстанской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государственного архитектурно-строительного контроля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"Управление государственного архитектурно-строительного контроля 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