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b218" w14:textId="f87b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органов, финансируемых из бюджета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18 марта 2015 года N 62. Зарегистрировано Департаментом юстиции Восточно-Казахстанской области 06 апреля 2015 года N 3844. Утратило силу - постановлением Восточно-Казахстанского областного акимата от 31 марта 2016 года N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31.03.2016 N 89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(зарегистрированным в Реестре государственной регистрации нормативных правовых актов за номером 10130)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органов, финансируемых из бюджета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марта 2015 года № 62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исполнительных органов, финансируемых из бюджета Восточно-Казахстанской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исполнительных органов, финансируемых из бюджета Восточно-Казахстанской области (далее –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Типовой методики ежегодной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86, зарегистрированным в Реестре государственной регистрации нормативных правовых актов за номером 10130 и определяет методы ежегодной оценки деятельности административных государственных служащих корпуса "Б" исполнительных органов, финансируемых из бюджета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областных исполнительных органов, финансируемых из местного бюджета, оценка проводится акимом области,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для служащих являются руководители исполнительных органов, финансируемых из бюджета Восточно-Казахстанской области, руководитель аппарата акима области. Председателем комиссии для руководителей исполнительных органов, финансируемых из бюджета Восточно-Казахстанской области является заместитель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выше 33 баллов –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принятия решения о пересмотре результатов оценки Комиссия корректирует оценку с соответствующим пояснением в протоколе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 . В случае поступления рекомендации уполномоченного органа по делам государственной службы и противодействию коррупции или его территориального департамента об отмене решения Комиссии, государственный орган в течение двух недель представляет информацию о принятом решении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7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0"/>
        <w:gridCol w:w="2708"/>
        <w:gridCol w:w="3917"/>
        <w:gridCol w:w="2395"/>
      </w:tblGrid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(Ф.И.О.)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8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3577"/>
        <w:gridCol w:w="4065"/>
        <w:gridCol w:w="2485"/>
      </w:tblGrid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10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8"/>
        <w:gridCol w:w="3447"/>
        <w:gridCol w:w="2215"/>
        <w:gridCol w:w="1600"/>
        <w:gridCol w:w="1600"/>
      </w:tblGrid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