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0131" w14:textId="4580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марта 2015 года N 67. Зарегистрировано Департаментом юстиции Восточно-Казахстанской области 14 апреля 2015 года N 3879. Утратило силу - постановлением Восточно-Казахстанского областного акимата от 31 августа 2016 года № 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31.08.2016 № 275.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марта 2015 года № 67</w:t>
            </w:r>
          </w:p>
        </w:tc>
      </w:tr>
    </w:tbl>
    <w:bookmarkStart w:name="z1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Восточно-Казахстанской области" (далее – аппарат акима области) является государственным органом Республики Казахстан, осуществляющим руководство в сфере обеспечения деятельности акима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 акима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акима области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акима области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акима области имеет право выступать стороной гражданско-правовых отношений от имени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области по вопросам своей компетенции в установленном законодательством порядке принимает решения, оформляемые приказами руководителя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аппарата акима области утверждаются Восточно-Казахстанским областным акиматом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аппарата акима области: индекс 070019, Республика Казахстан, город Усть-Каменогорск, улица М. Горького,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акима области осуществляется из бюджета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Аппарату акима области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области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аппарат акима области обеспечивает информационно-аналитическое, организационно-правовое и материально-техническое обеспечение деятельности акима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деятельности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осуществление контроля за исполнением актов и поручений Президента Республики Казахстан, Правительства Республики Казахстан, акима и акимата области, его заместителей, руководителя аппарата акима области и его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координация деятельности государственных органов области, в пределах установленной законодательством компетенции, по реализации задач, поставленных Президентом Республики Казахстан, Правительством Республики Казахстан, акимом и акиматом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информационно-аналитическое обеспечение деятельности акима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информационных, справочных и аналитических материалов по исполнению поручений, данных Президентом Республики Казахстан, Премьер-Министром Республики Казахстан, руководителями центральных исполнительных органов, акимом области, его заместителями, руководителем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совместно с заинтересованными государственными органами акиму области, заместителям акима области, руководителю аппарата акима области аналитических и информационных материалов по вопросам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оценки эффективности деятельности исполнительных органов, финансируемых из областного бюджета в рамках установленной законодательством Республики Казахстан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анализа нормотворческой деятельности местных исполнительных органов области, мониторинга нормативных правовых актов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мониторинг и оценка качества оказываемых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информационное наполнение и организация работы сайта акима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организационное обеспечение деятельности акима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годовых перечней вопросов для рассмотрения на заседаниях акимата области, составление повесток дня, подготовка материалов к заседаниям акимата области, оформление и рассылка материалов, протоколов заседаний акимата области, издание актов акима и акимата области, их рассылка и 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совещаний у акима области, его заместителей, подготовка протоколов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и организация официальных приемов, встреч с акимом области, его заместителями, руководителем аппарата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ведение делопроизводства, в том числе секретного, специальной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работ по созданию Единой системы электронного документооборота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ежеквартальных графиков и организация приема граждан акимом области, его заместителями, руководителем аппарата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рассмотрение письменных обращений граждан и юридических лиц, поступающих на имя акима области, его заместителей, руководителя аппарата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учебы кадров в Региональном центре переподготовки и повышения квалификации государственных служащих аппарата акима области и Академии государственного управления при Президенте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местного исполнительного органа по государственым наградам;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регистрации, хранения и передачи в архив актов акима и акимата области, документации и переписки акима, его заместителей, акимата области с Администрацией Президента Республики Казахстан, Канцелярией Премьер-Министра Республики Казахстан, иными центральными исполнительными органами Республики Казахстан, территориальными подразделениями центральных исполнительных органов, исполнительными органами области, городов и районов, судебными, правоохранительными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взаимодействия акима и акимата области с правоохранительными органами по вопросам безопасности, профилактики правонарушений, борьбе с коррупцией, борьбе с торговлей людьми, противодействию экстремизму и иным вопросам организации общественного порядка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развитие и сопровождение информационных систем и информационных ресурсов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функционирования в рамках исполнения законодательства Республики Казахстан по формированию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автоматизации процесса оказания государственных услуг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акима области по координации деятельности нижестоящих акимов и областных управлений;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правовое обеспечение деятельности акима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представление и защита интересов акима и акимата области, аппарата акима области в судебных и иных правоохранительных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актов акима и акимата области по поручениям акима области, его заместителей, руководителя аппарата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экспертизы проектов нормативных правовых и правовых актов акима и акимата области, поступивших на согласование в аппарат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материально-техническое обеспечение деятельности акима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мероприятий по организации государственых закупок в целях бесперебойной организации деятельности акима, акимата области, аппарата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области осуществляет иные функции, установленные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области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 при осуществлении возложенных функций иметь доступ к информационным банкам данных государственных органов, в том числе секретным;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и участвовать в проведении проверок исполнения актов и поручений акима области, его заместителей, руководителя аппарата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проводить проверки в государственных органах, входящих в состав местных исполнительных органов области, в соответствии с действующим законодательством Республики Казахстан о государственном контроле 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об ответственности руководителей государственных органов, подотчетных акимату и акиму области, за неисполнение или ненадлежащие исполнение поручений акима области, его заместителей и руководителя аппарата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области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выполнение возложенных функций в соответствии с требованиями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аппаратом акима области осуществляется руководителем, который несет персональную ответственность за выполнение возложенных на аппарат акима области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аппарата акима области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аппарата акима области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аппарата акима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назначает на должности и освобождает от должностей работников аппарата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поощряет и налагает дисциплинарные взыскания на работников аппарата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подписывает приказы аппарата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положения о структурных подразделениях аппарата акима области, должностные инструкции работников аппарата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аппарат акима области в государственных органах, иных организациях, выдает доверенности на представление интересов аппарата акима области в судебных, правоохранительных и иных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работу аппарата акима области в соответствии с системой менеджмента качества ИСО 9001:2000;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обладает правом первой подписи на всех финансовых документах аппарата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аппарата акима области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области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аппаратом акима области,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Аппарат акима области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аппарата акима области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аппарата акима области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казенное предприятие "Авиационное подразделение Восточно-Казахстанской области" аппарата акима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казенное предприятие "Восточно-Казахстанский Региональный центр переподготовки и повышения квалификации государственных служащих" аппарата акима области Восточно-Казахстанского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"Дом дружбы – центр общественного согласия" аппарата акима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"Управление делами акима Восточно-Казахстанской области" аппарата акима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