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eb61" w14:textId="ac8e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норматива субсидий закупаемой сельскохозяйственной продукции, по которой устанавливаются гарантированная закупочная цена и закупочная цена,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17 марта 2015 года N 61. Зарегистрировано Департаментом юстиции Восточно-Казахстанской области 15 апреля 2015 года N 3887.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12-6)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8 июля 2005 года "О государственном регулировании развития агропромышленного комплекса и сельских территорий",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ноября 2014 года № 3-2/615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переработки" (зарегистрированного в Реестре государственной регистрации нормативных правовых актов за номером 10087), Восточно-Казахстанский областной акимат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норматив субсидий закупаемой сельскохозяйственной продукции, по которой устанавливаются гарантированная закупочная цена и закупочная цена,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марта 2015 года № 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закупаемой сельскохозяйственной продукции, по которой устанавливаются гарантированная закупочная цена и закупочная цена,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1726"/>
        <w:gridCol w:w="2206"/>
        <w:gridCol w:w="6642"/>
      </w:tblGrid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сельскохозяйственной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продуктов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единицу закупаемой сельскохозяйственной продукции, тенге/л и тенге/кг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Сливочное масло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твердый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