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30f7" w14:textId="1c23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21 декабря 2009 года № 17/234-IV "О ставках платы за эмиссии в окружающую среду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17 апреля 2015 года № 27/324-V. Зарегистрировано Департаментом юстиции Восточно-Казахстанской области 13 мая 2015 года N 3932. Утратило силу - решением Восточно-Казахстанского областного маслихата от 12 апреля 2018 года № 19/220-VI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Восточно-Казахстанского областного маслихата от 12.04.2018 </w:t>
      </w:r>
      <w:r>
        <w:rPr>
          <w:rFonts w:ascii="Times New Roman"/>
          <w:b w:val="false"/>
          <w:i w:val="false"/>
          <w:color w:val="000000"/>
          <w:sz w:val="28"/>
        </w:rPr>
        <w:t>№ 19/220-VI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 ставках платы за эмиссии в окружающую среду Восточно-Казахстанской области" от 21 декабря 2009 года № 17/234-IV (зарегистрировано в Реестре государственной регистрации нормативных правовых актов № 2524, опубликовано в газетах "Дидар" от 1 февраля 2010 года № 16, "Рудный Алтай" от 2 февраля 2010 года № 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заголовок внесены изменения на казахском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 1 внесены изменения на казахском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27/324-V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 в окружающую среду Восточно-Казахстанской области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Ставки платы за выбросы загрязняющих веществ от стационарных источников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5"/>
        <w:gridCol w:w="1805"/>
        <w:gridCol w:w="3758"/>
        <w:gridCol w:w="4152"/>
      </w:tblGrid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  <w:bookmarkEnd w:id="4"/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тонну,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</w:p>
          <w:bookmarkEnd w:id="5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</w:p>
          <w:bookmarkEnd w:id="6"/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серы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азота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углерода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8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9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0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1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2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3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2. Ставки платы за выбросы загрязняющих веществ от сжигания попутного и (или) природного газа в факелах, осуществляемого в установленном законодательством Республики Казахстан порядке,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2238"/>
        <w:gridCol w:w="7201"/>
      </w:tblGrid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24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платы за 1 тонну,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(МРП)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6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7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углерода 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8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 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9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0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азота 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1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Сажа 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2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3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Меркаптан 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Ставки платы за выбросы загрязняющих веществ в атмосферный воздух от передвижных источников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3822"/>
        <w:gridCol w:w="6166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34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6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неэтилированного бензина 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7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дизельного топлива 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8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сжиженного, сжатого газа, керосина 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Ставки платы за сбросы загрязняющих веществ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9"/>
        <w:gridCol w:w="2761"/>
        <w:gridCol w:w="6080"/>
      </w:tblGrid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39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платы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тонну (МРП)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1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Нитриты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2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3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Медь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4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Биологическая потребность в кислороде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5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солевой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6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7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Нитраты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8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 общее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49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Сульфаты (анион)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50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Взвешенные вещества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51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Синтетические поверхностно-активные вещества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52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Хлориды (анион)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53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5. Ставки платы за размещение отходов производства и потребления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5516"/>
        <w:gridCol w:w="2192"/>
        <w:gridCol w:w="1781"/>
      </w:tblGrid>
      <w:tr>
        <w:trPr>
          <w:trHeight w:val="30" w:hRule="atLeast"/>
        </w:trPr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54"/>
        </w:tc>
        <w:tc>
          <w:tcPr>
            <w:tcW w:w="5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гигабеккерель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(Гбк)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6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57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канализационный ил очистных сооружений)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58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 учетом уровня опасности, за исключением отходов, указанных в строке 1.3 настоящего пункта: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  <w:bookmarkEnd w:id="59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"красный" список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  <w:bookmarkEnd w:id="60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"янтарный" список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  <w:bookmarkEnd w:id="61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 список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  <w:bookmarkEnd w:id="62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классифицированные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63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при исчислении платы не учитываются установленные уровни опасности: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  <w:bookmarkEnd w:id="64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  <w:bookmarkEnd w:id="65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  <w:bookmarkEnd w:id="66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  <w:bookmarkEnd w:id="67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  <w:bookmarkEnd w:id="68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  <w:bookmarkEnd w:id="69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  <w:bookmarkEnd w:id="70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  <w:bookmarkEnd w:id="71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2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радиоактивных отходов, в гигабеккерелях (Гбк):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73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74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75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76"/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6. Ставки платы за размещение серы составляют 7,54 МРП за одну тонну.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Коэффициенты применяются: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субъектов естественных монополий за объем эмиссий, образуемый при оказании коммунальных услуг, и энергопроизводящих организаций к ставкам 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1, - 0,3;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4, - 0,43;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строкой 1.3.3. пункта 5, - 0,05;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для полигонов, осуществляющих размещение коммунальных отходов, за объем твердо-бытовых отходов, образуемый физическими лицами по месту жительства, к ставке платы, установленной строкой 1.1. пункта 5, - 0,2.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Коэффициенты,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распространяются на платежи за сверхнормативный объем эмиссий в окружающую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За эмиссии в окружающую среду сверх установленных нормативов ставки платы увеличиваются в десять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