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ba26" w14:textId="627ba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Тарбагатайского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15 апреля 2015 года № 90, решение Восточно-Казахстанского областного маслихата от 17 апреля 2015 года № 27/335-V. Зарегистрировано Департаментом юстиции Восточно-Казахстанской области 21 мая 2015 года N 3955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постановления акимата Тарбагатайского района от 24 октября 2014 года № 474 и решения Тарбагатайского районного маслихата от 30 октября 2014 года № 22-3 "О внесении изменения в административно-территориальное устройства Тарбагатайского района Восточно-Казахстанской области"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изменения в административно-территориальное устройство Тарбагатайского района путем включения в состав Тугыльского сельского округа земель Кабанбайского сельского округа, Карасуйского сельского округа и земель запаса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и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27/335-V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2015 года № 90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передаваемых земель Тугыльскому сельскому округу Тарбагатайского района Восточно-Казахстанской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1834"/>
        <w:gridCol w:w="885"/>
        <w:gridCol w:w="1834"/>
        <w:gridCol w:w="1834"/>
        <w:gridCol w:w="1517"/>
        <w:gridCol w:w="125"/>
        <w:gridCol w:w="1835"/>
        <w:gridCol w:w="1518"/>
      </w:tblGrid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Передаваемые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земель,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постороннего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с/х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Карасуйского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площадь земель Тугыльского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