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6d3a" w14:textId="99a6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стоимости удобрений (за исключением органических)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апреля 2015 года № 107. Зарегистрировано Департаментом юстиции Восточно-Казахстанской области 05 июня 2015 года N 3988.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"Об утверждении Правил субсидирования стоимости удобрений (за исключением органических)"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виды субсидируемых удобрений (за исключением органических) и нормы субсидий на 1 тонну (литр) удобрений, реализованных отечественными производителями,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виды субсидируемых удобрений (за исключением органических) и нормы субсидий на 1 тонну (литр, килограмм) удобрений, приобретенных у поставщика удобрений и (или) иностранных производителей удобрений,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Д. М. Мусина.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"28"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2015 года № 107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(за исключением органических) и нормы субсидий на 1 тонну (литр) удобрений, реализованных отечественными производителями,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8595"/>
        <w:gridCol w:w="328"/>
        <w:gridCol w:w="959"/>
        <w:gridCol w:w="1713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"Микроудобрение "МЭРС" 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О-42%:KCL-65%)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"Супрефос-NS"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YaraLiva Calcinit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фосфоритная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</w:t>
            </w:r>
          </w:p>
        </w:tc>
      </w:tr>
    </w:tbl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(за исключением органических) и нормы субсидий на 1 тонну (литр, килограмм) удобрений, приобретенных у поставщика удобрений и (или) иностранных производителей удобрений, на 2015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9553"/>
        <w:gridCol w:w="243"/>
        <w:gridCol w:w="711"/>
        <w:gridCol w:w="1271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(N-21%)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(N16:P16:K16)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жидкие азотные (КАС) (N-27-33%)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 аммиачная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(Кristа SOP)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O-50%, К-43%,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-45%, S-18%)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(Кristа MgS) (MgO-16%, Mg-9,6%,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-32%, S-13%)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MАG (нитрат магния) (N-11%,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-11%, MgO-15%, Mg-9%)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K Plus (нитрат калия) (NO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O-46,3%, K-38,4%)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MКР (монокалий фосфат)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-52%, P-22,7%,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O-34%, K-28,2%)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 Vita Rexolin D12, хелат железа DTRA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Q40, хелат железа EDDHA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Cu15, хелат меди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Mn13, хелат марганца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Zn15, хелат цинка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 Vita Tenso Coctail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YaraVita Rexolin APN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 Vita Rexolin AВС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 Liva Brassitrel (MgO 8,3, SO3 28,75, B 8, Mn 7, Mo 0,4)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kombi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macro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boron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