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2a2a" w14:textId="c8d2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Восточно-Казахстанской области на субсидирование стоимости удобрений (за исключением органических)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03 июня 2015 года N 134. Зарегистрировано Департаментом юстиции Восточно-Казахстанской области 19 июня 2015 года N 3995.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Восточно-Казахстанской области на субсидирование стоимости удобрений (за исключением органических)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июня 2015 года № 134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субсидирование стоимости удобрений (за исключением органических)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2115"/>
        <w:gridCol w:w="7617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