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79886" w14:textId="49798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административно-территориальное устройство Уланского района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04 июня 2015 года № 140, решение Восточно-Казахстанского областного маслихата от 01 июля 2015 года № 29/349-V. Зарегистрировано Департаментом юстиции Восточно-Казахстанской области 13 июля 2015 года N 4024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В соответствии с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на основании решения Уланского районного маслихата от 25 декабря 2014 года № 223 и постановления акимата Уланского района от 25 декабря 2014 года № 1024 "Об отнесении населенного пункта "17 километр" Алмасайского сельского округа Уланского района к категории села" Восточно-Казахстанский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Восточно-Казахстанский областной акимат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административно-территориальное устройство Уланского района Восточно-Казахстанской области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отнести населенный пункт "17 километр" Алмасайского сельского округа Уланского района к категории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и постановление вводится в действие по истечении десяти календарных дней после дня их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сессии Н.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областного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 Г. Пинчук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