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f6bd" w14:textId="784f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июля 2015 года № 187. Зарегистрировано Департаментом юстиции Восточно-Казахстанской области 4 сентября 2015 года № 4133. Утратило силу постановлением Восточно-Казахстанского областного акимата от 2 июня 2020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02.06.2020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номером 11183)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1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деятельность";</w:t>
      </w:r>
    </w:p>
    <w:bookmarkEnd w:id="2"/>
    <w:bookmarkStart w:name="z1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</w:p>
    <w:bookmarkEnd w:id="3"/>
    <w:bookmarkStart w:name="z1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(сооружений)".</w:t>
      </w:r>
    </w:p>
    <w:bookmarkEnd w:id="4"/>
    <w:bookmarkStart w:name="z1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5"/>
    <w:bookmarkStart w:name="z1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религиозной деятельности" от 20 марта 2014 года № 60 (зарегистрировано в Реестре государственной регистрации нормативных правовых актов за номером 3276, опубликовано в газетах "Дидар" от 19 мая 2014 года № 55 (16992), "Рудный Алтай" от 20 мая 2014 года № 56 (19503); </w:t>
      </w:r>
    </w:p>
    <w:bookmarkEnd w:id="6"/>
    <w:bookmarkStart w:name="z1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и дополнений в постановление Восточно-Казахстанского областного акимата от 20 марта 2014 года № 60 "Об утверждении регламентов государственных услуг в сфере религиозной деятельности" от 29 октября 2014 года № 291 (зарегистрировано в Реестре государственной регистрации нормативных правовых актов за номером 3549, опубликовано в газетах "Дидар" от 13 декабря 2014 года № 145 (17082), "Рудный Алтай" от 15 декабря 2014 года № 145 (19592).</w:t>
      </w:r>
    </w:p>
    <w:bookmarkEnd w:id="7"/>
    <w:bookmarkStart w:name="z1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0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10.07.2018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"Проведение регистрации и перерегистрации лиц, осуществляющих миссионерскую деятельность" (далее – государственная услуга) является местный исполнительный орган области (далее - услугодатель).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свидетельство о регистрации (перерегистрации) миссионера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"Проведение регистрации и перерегистрации лиц, осуществляющих миссионерскую деятельность", утвержденному приказом Министра культуры и спорта Республики Казахстан от 23 апреля 2015 года № 147 (зарегистрирован в Реестре государственной регистрации нормативных правовых актов за номером 11183) (далее – Стандарт),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его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часа;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 и направление материалов в Комитет по делам религий Министерства по делам религий и гражданского общества Республики Казахстан (далее – уполномоченный орган) на религиоведческую экспертизу. Длительность выполнения - в течение 1 (одного) календарного дня;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уполномоченным органом проведения религиоведческой экспертизы. Длительность выполнения - в срок, не превышающий 27 (двадцать семь) календарных дней со дня поступления объекта экспертизы;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сотрудником услугодателя свидетельства о регистрации либо мотивированного ответа об отказе в оказании государственной услуги в случаях и по основаниям, предусмотренным пунктом 10 Стандарта. Длительность выполнения - в течение 1 (одного) календарного дня;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сотрудником канцелярии услугодателя свидетельства о регистрации либо мотивированного ответа об отказе в оказании государственной услуги услугополучателю, либо направление в Государственную корпорацию. Длительность выполнения - в течение 1 (одного) календарного дня.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со дня сдачи пакета документов услугодателю или в Государственную корпорацию - 30 (тридцать) календарных дней.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передача руководителю услугодателя на рассмотрение. Результат действия 1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резолюция руководителя услугодателя. Результат действия 2 служит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Регламента, является направление сотрудником услугодателя материалов в уполномоченный орган на религиоведческую экспертизу. Результат действия 3 служит основанием для начала выполнения действия 4, указанного в пункте 5 настоящего Регламента. Результатом действия 4, указанного в пункте 5 настоящего Регламента, является заключение религиоведческой экспертизы (положительное либо отрицательное), что служит основанием для начала выполнения действия 5, указанного в пункте 5 настоящего Регламента. Результатом действия 5, указанного в пункте 5 настоящего Регламента, является оформленное свидетельство о регистрации либо мотивированный ответ об отказе в оказании государственной услуги. Результат действия 5, указанного в пункте 5 настоящего Регламента, служит основанием для начала выполнения действия 6, указанного в пункте 5 настоящего Регламента. Результатом действия 6, указанного в пункте 5 настоящего Регламента, является выдача услугополучателю сотрудником канцелярии услугодателя свидетельства о регистрации либо мотивированного ответа об отказе в оказании государственной услуги либо направление в Государственную корпорацию.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(работников), которые участвуют в процессе оказания государственной услуги: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его наличии) лица, принявшего документы, передача руководителю услугодателя на рассмотрение. Длительность выполнения – 30 (тридцать) минут;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часа;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 и направление материалов в уполномоченный орган на религиоведческую экспертизу. Длительность выполнения - в течение 1 (одного) календарного дня;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уполномоченным органом проведения религиоведческой экспертизы. Длительность выполнения - в срок, не превышающий 27 (двадцать семь) календарных дней со дня поступления объекта экспертизы;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сотрудником услугодателя свидетельства о регистрации либо мотивированного ответа об отказе в оказании государственной услуги в случаях и по основаниям, предусмотренным пунктом 10 Стандарта. Длительность выполнения - в течение 1 (одного) календарного дня;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сотрудником канцелярии услугодателя свидетельства о регистрации либо мотивированного ответа об отказе в оказании государственной услуги услугополучателю либо направление в Государственную корпорацию. Длительность выполнения - в течение 1 (одного) календарного дня.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для получения государственной услуги обращаются в Государственную корпорацию и предоставляют документы согласно пункту 9 Стандарта.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обратившись в Государственную корпорацию, заполняет бланк заявления на бумажном носителе.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 заявление на бумажном носителе и регистрирует принятое заявление в информационной системе мониторинга (далее – ИСМ) оказания государственных услуг Государственной корпорации и выдает услугополучателю расписку о приеме соответствующих документов, а также с датой выдачи готовых документов.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выдает расписку об отказе в приеме заявления по форме согласно приложению 3 к Стандарту.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ИСМ Государственной корпорации путем сканирования штрих-кода на расписке.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ИСМ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время, утвержденным руководителем Государственной корпорации.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запроса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30 (тридцать) календарных дней.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"Проведение регистрации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перерегистрации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 через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11.12.2017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является местный исполнительный орган области (далее - услугодатель).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канцелярию услугодателя;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 -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приказом  Министра культуры и спорта Республики Казахстан от 23 апреля 2015 года № 147  (зарегистрирован в Реестре государственной регистрации нормативных правовых актов за номером 11183) (далее – Стандарт).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календарного дня;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услугодателя, подготовка проекта решения местного исполнительного органа. Длительность выполнения -  в течение 5 (пяти) календарных дней;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местным исполнительным органом. Длительность выполнения - в течение 24 (двадцати четырех) календарных дней;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решения услугополучателю. Длительность выполнения – 30 (тридцать) минут.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– 30 (тридцать) календарных дней.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передача руководителю услугодателя на рассмотрение, что служит основанием для начала выполнения действия 2. Результатом действия 2, указанного в пункте 5 настоящего Регламента, является резолюция руководителя услугодателя, что служит основанием для начала выполнения действия 3. Результатом действия 3, указанного в пункте 5 настоящего Регламента, является проект решения,что служит основанием для начала выполнения действия 4. Результатом действия 4, указанного в пункте 5 настоящего Регламента, является решение, что служит основанием для начала выполнения действия 5. Результатом действия 5, указанного в пункте 5 настоящего Регламента, является выдача сотрудником канцелярии услугодателя решения услугополучателю.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(работников), которые участвуют в процессе оказания государственной услуги: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календарного дня;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услугодателя, подготовка проекта решения местного исполнительного органа. Длительность выполнения -  в течение 5 (пяти) календарных дней;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местным исполнительным органом. Длительность выполнения - в течение 24 (двадцати четырех) календарных дней;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решения услугополучателю. Длительность выполнения – 30 (тридцать) минут.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  государственной услуги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предоставляют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обратившись в Государственную корпорацию, заполняет бланк заявления на бумажном носителе.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 заявление на бумажном носителе и регистрирует принятое заявление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документов, а также с датой выдачи готовых документов.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Стандарта, работник (оператор) операционного зала Государственной корпорации выдает расписку об отказе в приеме заявления по форме согласно приложению 2 к Стандарту.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ИИС Государственной корпорации путем сканирования штрих-кода на расписке.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время, утвержденным руководителем Государственной корпорации.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запроса через Государственную корпорацию: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30 (тридцать) календарных дней. День приема документов не входит в срок оказания государственной услуги.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услугополучателю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(либо его представителя по доверенности).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через Государственную корпорацию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11.12.2017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является местный исполнительный орган области (далее - услугодатель).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- Государственная корпорация).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услуги–письмо-согласование о согласовании расположения помещения для проведения религиозных мероприятий за пределами культовых зданий (сооружений) (далее – письмо-согласование)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приказом 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номером 11183) (далее – Стандарт).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наличии) лица, принявшего документы,передача руководителю услугодателя на рассмотрение. Длительность выполнения - 30 (тридцать) минут;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 и определение сотрудника услугодателя для исполнения. Длительность выполнения - в течение 1 (одного) календарного дня;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услугодателя, подготовка проекта решения о согласовании расположения помещений для проведения религиозных мероприятий за пределами культовых зданий (сооружений) (далее - решение). Длительность выполнения - в течение 3 (трех) календарных дней;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местным исполнительным органом. Длительность выполнения - в течение 20 (двадцати) календарных дней;</w:t>
      </w:r>
    </w:p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сотрудником услугодателя письма-согласования либо мотивированного ответа об отказе в оказании государственной услуги.Д лительность выполнения - в течение 1 (одного) календарного дня;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сотрудником канцелярии услугодателя      письма-согласования либо мотивированного ответа об отказе в оказании государственной услуги услугополучателю. Длительность выполнения – 30 (тридцать) минут.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со дня сдачи пакета документов услугодателю или в Государственную корпорацию – 25 (двадцать пять) календарных дней. 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передача руководителю услугодателя на рассмотрение, что служит основанием для начала выполнения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2. Результатом действия 2, указанного в пункте 5 настоящего Регламента, является резолюция руководителя услугодателя, что служит основанием для начала выполнения действия 3. Результатом действия 3, указанного в пункте 5 настоящего Регламента, является проект решения, что служит основанием для начала выполнения действия 4. Результатом действия 4, указанного в пункте 5 настоящего Регламента, является решение, что служит основанием для начала выполнения действия 5. Результатом действия 5, указанного в пункте 5 настоящего Регламента, является оформление письма-согласования либо мотивированного ответа об отказе в оказании государственной услуги,ч то служит основанием для начала выполнения действия 6. Результатом действия 6 является выдача сотрудником канцелярии услугодателя письма-согласования либо мотивированного ответа об отказе в оказании государственной услуги услугополучателю.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(работников), которые участвуют в процессе оказания государственной услуги: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 и определение сотрудника услугодателя для исполнения.Д лительность выполнения - в течение 1 (одного) календарного дня;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услугодателя, подготовка проекта решения о согласовании расположения помещений для проведения религиозных мероприятий за пределами культовых зданий (сооружений) (далее - решение). Длительность выполнения - в течение 3 (трех) календарных дней;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местным исполнительным органом. Длительность выполнения - в течение 20 (двадцати) календарных дней;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сотрудником услугодателя письма-согласования либо мотивированного ответа об отказе в оказании государственной услуги. Длительность выполнения - в течение 1 (одного) календарного дня;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сотрудником канцелярии услугодателя      письма-согласования либо мотивированного ответа об отказе в оказании государственной услуги услугополучателю. Длительность выполнения – 30 (тридцать) минут.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и(или)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предоставляют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обратившись в Государственную корпорацию, заполняет бланк заявления на бумажном носителе.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 заявление на бумажном носителе и регистрирует принятое заявление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документов, а также с датой выдачи готовых документов.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выдает расписку об отказе в приеме документов по форме согласно приложению 2 к Стандарту.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ИИС Государственной корпорации путем сканирования штрих-кода на расписке.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время, утвержденным руководителем Государственной корпорации.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запроса через Государственную корпорацию: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25 (двадцать пять) календарных дней. День приема не входит в срок оказания государственной услуги.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(либо его представителя по доверенности).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через Государственную корпорацию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