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2d1c" w14:textId="20c2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20 марта 2015 года № 74 "О некоторых вопросах субсидирования развития племенного животноводства, повышения продуктивности и качества продукции животноводства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сентября 2015 года № 254. Зарегистрировано Департаментом юстиции Восточно-Казахстанской области 30 октября 2015 года N 4210.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номером 9987), на основании письма Министерства сельского хозяйства Республики Казахстан от 29 сентября 2015 года № 3-2-10/23348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субсидирования развития племенного животноводства, повышения продуктивности и качества продукции животноводства на 2015 год" от 20 марта 2015 года № 74 (зарегистрированное в Реестре государственной регистрации нормативных правовых актов за номером 3886, опубликованное в газетах "Дидар" 8 сентября 2015 года № 102 (17191), "Рудный Алтай" 7 сентября 2015 года № 105 (19704)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марта 2015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722"/>
        <w:gridCol w:w="370"/>
        <w:gridCol w:w="2216"/>
        <w:gridCol w:w="2787"/>
        <w:gridCol w:w="25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 (оленеводство)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8 259 282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