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875e" w14:textId="08a8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в сфере внутреннего водного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ноября 2015 года № 286. Зарегистрировано Департаментом юстиции Восточно-Казахстанской области 3 декабря 2015 года N 4250. Утратило силу - постановлением Восточно-Казахстанского областного акимата от 16 апреля 2020 года № 132</w:t>
      </w:r>
    </w:p>
    <w:p>
      <w:pPr>
        <w:spacing w:after="0"/>
        <w:ind w:left="0"/>
        <w:jc w:val="both"/>
      </w:pPr>
      <w:bookmarkStart w:name="z15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16.04.2020 № 132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(зарегистрированным в Реестре государственной регистрации нормативных правовых актов за номером 11369)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самоходными маломерными судами".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"2"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</w:t>
            </w:r>
          </w:p>
        </w:tc>
      </w:tr>
    </w:tbl>
    <w:bookmarkStart w:name="z16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удостоверений на право управления самоходными маломерными судами"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bookmarkStart w:name="z16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"Выдача удостоверений на право управления самоходными маломерными судами" (далее – государственная услуга) является местный исполнительный орган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Восточно-Казахстанского областного акимата от 15.07.2016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 – удостоверение на право управления самоходным маломерным судном, дубликат удостоверения на право управления самоходным маломерным судном в бумажном виде, либо письменный мотивированный ответ об отказе в приеме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Восточно-Казахстанского областного акимата от 02.04.2018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"/>
    <w:bookmarkStart w:name="z1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"/>
    <w:bookmarkStart w:name="z17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удостоверений на право управления самоходными маломерными судами", утвержденному приказом Министра по инвестициям и развитию Республики Казахстан от 30 апреля 2015 года № 556 (далее - Стандарт) либо электронного запроса на портале в форме электронного документа, удостоверенного электронной цифровой подписью (далее – ЭЦП)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Восточно-Казахстанского областного акимата от 08.11.2018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1 – прием и регистрация сотрудником канцелярии услугодателя документов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журнале регистрации. Длительность выполнения –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– рассмотрение документов услугополучателя руководителем услугодателя и передача руководителю отдела услугодателя на рассмотрение. Длительность выполнения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3 – рассмотрение документов услугополучателя руководителем отдела услугодателя и передача специалисту отдела услугодателя на исполнение. Длительность выполнения –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4 – рассмотрение документов услугополучателя специалистом отдела услугодателя, подготовка результата оказания государственной услуги. Длительность выполнения – при выдаче удостоверения на право управления самоходным маломерным судном – 1 (один) рабочий день; при выдаче дубликата удостоверения на право управления самоходным маломерным судном – 1 (один) рабочий день; при выдаче удостоверения на право управления самоходным маломерным судном в случае истечения срока действия ранее выданного удостоверения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– подписание руководителем услугодателя результата оказания государственной услуги. Длительность выполнения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6 – выдача сотрудником канцелярии услугодателя результата оказания государственной услуги курьеру Государственной корпорации. Длительность выполнения – 4 (четыре)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выдача удостоверения на право управления самоходным маломерным судном – 3 (три) рабочих дня со дня успешной сдачи экзамена;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дубликата удостоверения на право управления самоходным маломерным судном – 2 (два) рабочих дня с момента сдачи пакета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выдача удостоверения на право управления самоходным маломерным судном в случае истечения срока действия ранее выданного удостоверения – 3 (три) рабочих дня с момента сдачи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Восточно-Казахстанского областного акимата от 15.07.2016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03.05.2019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которые являются основанием для начала выполнения действия 2,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по действию 2 является резолюция руководителя услугодателя, которая является основанием для выполнения действия 3,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действия 3 является резолюция руководителя отдела услугодателя, которая является основанием для выполнения действия 4,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действия 4 является подготовка удостоверения на право управления самоходным маломерным судном, дубликата удостоверения на право управления самоходным маломерным судном, либо письменный мотивированный ответ об отказе в приеме документов, который является основанием для выполнения действия 5,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действия 5 является подписанные удостоверение на право управления самоходным маломерным судном, дубликат удостоверения на право управления самоходным маломерным судном, либо письменный мотивированный ответ об отказе в приеме документов, который является основанием для выполнения действия 6,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6 является расписка курьера Государственной корпорации в получении удостоверения на право управления самоходным маломерным судном, дубликата удостоверения на право управления самоходным маломерным судном, либо письменный мотивированный ответ об отказе в приеме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постановлениями Восточно-Казахстанского областного акимата от 15.07.2016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02.04.2018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19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приема и регистрации сотрудником канцелярии услугодателя документов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журнале регистрации входящей корреспонденции с указанием входящего номера и даты приема. Длительность выполнения –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руководителем услугодателя документов услугополучателя и передача руководителю отдела услугодателя на рассмотрение. Длительность выполнения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руководителем отдела услугодателя документов услугополучателя и передача специалисту отдела услугодателя на исполнение. Длительность выполнения –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специалистом отдела услугодателя документов услугополучателя, подготовка результата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Длительность выполнения – при выдаче удостоверения на право управления самоходным маломерным судном – 1 (один) рабочий день; при выдаче дубликата удостоверения на право управления самоходным маломерным судном – 1 (один) рабочий день; при выдаче удостоверения на право управления самоходным маломерным судном в случае истечения срока действия ранее выданного удостоверения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руководителем услугодателя удостоверения на право управления самоходным маломерным судном, дубликата удостоверения на право управления самоходным маломерным судном, либо письменный мотивированный ответ об отказе в приеме документов. Длительность выполнения –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выдача сотрудником канцелярии услугодателя результата оказания государственной услуги курьеру Государственной корпорации. Длительность выполнения – 4 (четыре)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постановлениями Восточно-Казахстанского областного акимата от 15.07.2016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02.04.2018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03.05.2019 № </w:t>
      </w:r>
      <w:r>
        <w:rPr>
          <w:rFonts w:ascii="Times New Roman"/>
          <w:b w:val="false"/>
          <w:i w:val="false"/>
          <w:color w:val="000000"/>
          <w:sz w:val="28"/>
        </w:rPr>
        <w:t>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20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6"/>
    <w:bookmarkStart w:name="z20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главы 4 - в редакции постановления Восточно-Казахстанского областного акимата от 15.07.2016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Услугополучатель (либо уполномоченный представитель: юридического лица по документу, подтверждающий полномочия; физического лица по нотариально заверенной доверенности) для получения государственной услуги обращаются в Государственную корпорацию и предоставляют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направления запроса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оператором Государственной корпорации государственной услуги, вывод на экран формы запроса для оказания государственной услуги и ввод оператором Государственной корпорации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(далее - ЭЦП)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(обработка) оператором Государственной корпорации приложенных услугополучателем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работником Государственной корпорации выдается расписка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всех необходимых документов ему, выдается расписка о приеме соответствующих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электронного документа (запроса услугополучателя), удостоверенного (подписанного) ЭЦП оператора Государственной корпорации, через шлюз "электронного правительства" (далее -ШЭП) в информационную систему государственной базы данных электронного лицензирования (далее -ИС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электронного документа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услугополучателем удостоверения на право управления самоходным маломерным судном, дубликата удостоверения на право управления самоходным маломерным судном, либо письменный мотивированный ответ об отказе в приеме документов, через оператора Государственной корпорации, сформированных в ИС ГБД "Е-лицензирование".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или должностные лица, уполномоченные направлять запрос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Государственной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 сроки взаимодействия с Государственной корпорацией, в том числе процедуры (действия) формирования и направления запросов услугодателя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ввод оператором Государственной корпорации в интегрированную информационную систему Государственной корпорации (далее -ИИС Государственной корпорации) логина и пароля (процесс авторизации)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выбор оператором Государственной корпорации государственной услуги, вывод на экран формы запроса для оказания государственной услуги и ввод оператором Государственной корпорации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3 – направление запроса через ШЭП в государственную базу данных "Физические лица" (далее -ГБД ФЛ)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услугополучателя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4 – формирование сообщения о невозможности получения данных в связи с отсутствием данных услугополучателя в ГБД ФЛ;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5 –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являющихся основанием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–в случае предоставления услугополучателем неполного пакета документов, предусмотренных пунктом 9 Стандарта, работником Государственной корпорации выдается расписка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7–направление электронного документа (запроса услугополучателя), удостоверенного (подписанного) ЭЦП оператора Государственной корпорации через ШЭП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8–регистрация электронного документа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услугополучателем удостоверения на право управления самоходным маломерным судном, дубликата удостоверения на право управления самоходным маломерным судном, либо письменный мотивированный ответ об отказе в приеме документов, через оператора Государственной корпорации, сформированных в ИС ГБД "Е-лицензирование".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Восточно-Казахстанского областного акимата от 15.07.2016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Восточно-Казахстанского областного акимата от 02.04.2018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Процесс получения результата запроса через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получением результата оказания государственной услуги услугополучатель обращается после окончания срока оказания государственной услуги. Срок оказания государственной услуги –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получение результата оказания государственной услуги осуществляется на основании расписки о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постановлением Восточно-Казахстанского областного акимата от 15.07.2016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Порядок обращения и последовательность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</w:p>
    <w:bookmarkEnd w:id="7"/>
    <w:bookmarkStart w:name="z2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государственной услуги осуществляет регистрацию на портале с помощью своего регистрационного свидетельства ЭЦП или одноразовым паролем, в случае регистрации и подключения абонентского номера, предоставленного оператором сотовой связи, к учетной записи портала, которое хранится в интернет-браузере компьютера услугополучателя государственной услуги (осуществляется для незарегистрированных услугополучателей на портале):</w:t>
      </w:r>
    </w:p>
    <w:bookmarkEnd w:id="8"/>
    <w:bookmarkStart w:name="z2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услугополучателем ИИН и пароля (процесс авторизации) на портале для получения услуги;</w:t>
      </w:r>
    </w:p>
    <w:bookmarkEnd w:id="9"/>
    <w:bookmarkStart w:name="z2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 и пароль;</w:t>
      </w:r>
    </w:p>
    <w:bookmarkEnd w:id="10"/>
    <w:bookmarkStart w:name="z2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1"/>
    <w:bookmarkStart w:name="z2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регламенте, вывод на экран формы электронного запроса для оказания услуги и заполнение услугополучателем формы (ввод данных) с учетом ее структуры и форматных требований, прикрепление к форме электронного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или одноразовым паролем, в случае регистрации и подключения абонентского номера, предоставленного оператором сотовой связи, к учетной записи портала для удостоверения (подписания) электронного запроса;</w:t>
      </w:r>
    </w:p>
    <w:bookmarkEnd w:id="12"/>
    <w:bookmarkStart w:name="z2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или одноразовым паролем, в случае регистрации и подключения абонентского номера, предоставленного оператором сотовой связи, к учетной записи портала и отсутствия в списке отозванных (аннулированных) регистрационных свидетельств, а также соответствия идентификационных данных (между ИИН указанным в электронном запросе и ИИН указанным в регистрационном свидетельстве ЭЦП или одноразовым паролем, в случае регистрации и подключения абонентского номера, предоставленного оператором сотовой связи, к учетной записи портала);</w:t>
      </w:r>
    </w:p>
    <w:bookmarkEnd w:id="13"/>
    <w:bookmarkStart w:name="z2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неподтверждением подлинности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14"/>
    <w:bookmarkStart w:name="z2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удостоверение электронного запроса для оказания услуги посредством ЭЦП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 и направление электронного документа (электронного запроса) через ШЭП в АРМ услугодателя для обработки;</w:t>
      </w:r>
    </w:p>
    <w:bookmarkEnd w:id="15"/>
    <w:bookmarkStart w:name="z2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регистрация электронного документа в АРМ услугодателя;</w:t>
      </w:r>
    </w:p>
    <w:bookmarkEnd w:id="16"/>
    <w:bookmarkStart w:name="z2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(обработка) услугодателем соответствия приложенных услугополучателем документов к перечню документов, указанному в Стандарте и основаниям для оказания услуги;</w:t>
      </w:r>
    </w:p>
    <w:bookmarkEnd w:id="17"/>
    <w:bookmarkStart w:name="z2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18"/>
    <w:bookmarkStart w:name="z2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услугополучателем результата оказания государственной услуги, сформированного АРМ услугодателя. Электронный документ формируется с использованием ЭЦП уполномоченного лица услугодателя.</w:t>
      </w:r>
    </w:p>
    <w:bookmarkEnd w:id="19"/>
    <w:bookmarkStart w:name="z2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через услугодателя:</w:t>
      </w:r>
    </w:p>
    <w:bookmarkEnd w:id="20"/>
    <w:bookmarkStart w:name="z2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сотрудником услугодателя в АРМ услугодателя ИИН и пароля (процесс авторизации) для оказания услуги;</w:t>
      </w:r>
    </w:p>
    <w:bookmarkEnd w:id="21"/>
    <w:bookmarkStart w:name="z2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выбор сотрудником услугодателя услуги, указанной в настоящем регламенте, вывод на экран формы электронного запроса для оказания услуги и ввод сотрудником услугодателя данных получателя;</w:t>
      </w:r>
    </w:p>
    <w:bookmarkEnd w:id="22"/>
    <w:bookmarkStart w:name="z2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направление электронного запроса через ШЭП в ГБД ФЛ о данных получателя;</w:t>
      </w:r>
    </w:p>
    <w:bookmarkEnd w:id="23"/>
    <w:bookmarkStart w:name="z26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услугополучателя в ГБД ФЛ;</w:t>
      </w:r>
    </w:p>
    <w:bookmarkEnd w:id="24"/>
    <w:bookmarkStart w:name="z2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невозможности получения данных в связи с отсутствием данных услугополучателя в ГБД ФЛ;</w:t>
      </w:r>
    </w:p>
    <w:bookmarkEnd w:id="25"/>
    <w:bookmarkStart w:name="z27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заполнение сотрудником услугодателя формы электронного запроса в части отметки о наличии документов в бумажной форме, предоставленных услугополучателем, прикрепление их к форме электронного запроса и удостоверение посредством ЭЦП заполненной формы (введенных данных) электронного запроса на оказание услуги;</w:t>
      </w:r>
    </w:p>
    <w:bookmarkEnd w:id="26"/>
    <w:bookmarkStart w:name="z2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регистрация электронного документа в АРМ услугодателя;</w:t>
      </w:r>
    </w:p>
    <w:bookmarkEnd w:id="27"/>
    <w:bookmarkStart w:name="z2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(обработка) услугодателем соответствия приложенных документов к перечню документов, указанному в Стандарте, и основаниям для оказания услуги;</w:t>
      </w:r>
    </w:p>
    <w:bookmarkEnd w:id="28"/>
    <w:bookmarkStart w:name="z2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8 – получение услугополучателем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постановления Восточно-Казахстанского областного акимата от 08.11.2018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и размещается на веб-портале "электронного правительства", интернет-ресурсе услугодателя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Восточно-Казахстанского областного акимата от 15.07.2016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АРМ – автоматизированное рабочее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ГБД ФЛ– государственная база данных "Физические лица"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ИИС ЦОН – интегрированная информационная система центров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ШЭП – шлюз "электронного правительства"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ГБД "Е-лицензирование" - информационная система государственной базы данных электронного лицензирования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ЭЦП–электронная цифровая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 маломерными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судами"</w:t>
            </w:r>
          </w:p>
        </w:tc>
      </w:tr>
    </w:tbl>
    <w:bookmarkStart w:name="z1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30"/>
    <w:bookmarkStart w:name="z241" w:id="31"/>
    <w:p>
      <w:pPr>
        <w:spacing w:after="0"/>
        <w:ind w:left="0"/>
        <w:jc w:val="left"/>
      </w:pP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163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3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2"/>
    <w:bookmarkStart w:name="z243" w:id="33"/>
    <w:p>
      <w:pPr>
        <w:spacing w:after="0"/>
        <w:ind w:left="0"/>
        <w:jc w:val="left"/>
      </w:pP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самоходными маломерными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судами"</w:t>
            </w:r>
          </w:p>
        </w:tc>
      </w:tr>
    </w:tbl>
    <w:bookmarkStart w:name="z2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Справочник бизнес-процессов </w:t>
      </w:r>
      <w:r>
        <w:rPr>
          <w:rFonts w:ascii="Times New Roman"/>
          <w:b/>
          <w:i w:val="false"/>
          <w:color w:val="000000"/>
          <w:sz w:val="28"/>
        </w:rPr>
        <w:t>оказания государственной услуги: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Восточно-Казахстанского областного акимата от 08.11.2018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1) при оказании государственной услуги через Государственную корпорацию</w:t>
      </w:r>
    </w:p>
    <w:bookmarkEnd w:id="35"/>
    <w:bookmarkStart w:name="z27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при оказании государственной услуги через портал</w:t>
      </w:r>
    </w:p>
    <w:bookmarkEnd w:id="37"/>
    <w:bookmarkStart w:name="z2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9"/>
    <w:bookmarkStart w:name="z28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3152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