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df0" w14:textId="2c05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10 декабря 2014 года № 24/289-V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декабря 2015 года № 34/410-V. Зарегистрировано Департаментом юстиции Восточно-Казахстанской области 14 декабря 2015 года N 4270. Утратило силу - решением Восточно-Казахстанского областного маслихата от 09 декабря 2015 года N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N 34/406-V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3589, опубликовано в информационно-правовой системе "Әділет" 31 декабря 2014 года, газетах "Дидар" от 5 января 2015 года № 1, "Рудный Алтай" от 6 января 2015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194151793,6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33200287,8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3160912,2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157790593,6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191931597,3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6237455,0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8230332,0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1992877,0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2731047,2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2731047,2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-6748305,9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6748305,9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Кошелев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32/406-V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06"/>
        <w:gridCol w:w="806"/>
        <w:gridCol w:w="946"/>
        <w:gridCol w:w="5649"/>
        <w:gridCol w:w="3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194 151 793,6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33 200 287,8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15 871 662,2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15 871 662,2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15 639 727,5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231 934,7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12 813 286,6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12 813 286,6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12 813 286,6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3 160 912,2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2 436 595,0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2 436 595,0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 к исправительным работам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93 586,2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157 790 593,6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157 530 939,0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157 530 939,0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47 433 518,0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23 570 092,0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86 527 329,0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86"/>
        <w:gridCol w:w="922"/>
        <w:gridCol w:w="922"/>
        <w:gridCol w:w="5682"/>
        <w:gridCol w:w="3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191 931 597,3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2 017 794,8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1 657 794,0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1 257 989,0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10 497 264,6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10 463 364,6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10 435 940,0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1 041 907,0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30 027 984,1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5 048 558,0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5 048 558,0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5 048 558,0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6 755 658,1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4 367 866,4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1 714 958,0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1 616 965,4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2 387 791,7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2 073 823,7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7 200 502,3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11 017 007,7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1 652 132,0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9 364 875,7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3 009 920,3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6 354 955,4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47 338 607,2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1 359 476,6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1 359 476,6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15 143 469,5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15 143 469,5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6 073 346,0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1 364 818,7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937 533,5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1 117 751,3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4 116 351,0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23 642 775,4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23 642 775,4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1 904 672,4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20 112 059,0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1 182 268,0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2 020 691,0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4 918 867,7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2 409 593,0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2 509 274,7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2 472 900,9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7 797 456,4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3 202 014,9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1 124 541,4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1 338 621,3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1 338 621,3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953 894,2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1 935 215,6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12 048 185,7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8 069 096,6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8 045 073,6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3 199 265,8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4 789 171,8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3 975 804,1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3 975 804,1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1 082 803,7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6 295 954,3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1 939 358,7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776 535,7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2 418 897,8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2 098 476,2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1 113 030,9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607 041,5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387 675,2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3 146 237,0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2 238 769,0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2 238 769,0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16 515 987,7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14 768 043,5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3 114 173,0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1 063 283,2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6 666 124,7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5 560 631,3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5 560 631,3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466 705,3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943 482,4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943 482,4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14 820 292,1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2 069 076,0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2 069 076,0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12 751 216,1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4 023 630,9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638 648,3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3 384 982,6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8 257 826,9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3 650 577,8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3 045 552,0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1 310 232,1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33 892 841,0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6 237 455,0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8 230 332,0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6 031 671,0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6 031 671,0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4 030 568,0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4 030 568,0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2 731 047,2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2 731 047,2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-6 748 305,9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6 748 305,9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8 005 272,0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8 005 272,0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2 769 483,9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