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e260" w14:textId="668e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животного мира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ноября 2015 года № 318. Зарегистрировано Департаментом юстиции Восточно-Казахстанской области 5 января 2016 года № 4314. Утратило силу постановлением Восточно-Казахстанского областного акимата от 3 апреля 2020 года № 113.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03.04.2020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30 апреля 2015 года № 18-03/390 "Об утверждении стандартов государственных услуг в области животного мира" (зарегистрированным в Реестре государственной регистрации нормативных правовых актов за номером 11774)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пользование животным миром".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области охраны окружающей среды и животного мира" от 22 сентября 2014 года № 248 (зарегистрированное в Реестре государственной регистрации нормативных правовых актов за номером 3507, опубликованное в газетах "Дидар" от 8 ноября 2014 года № 130 (17067), "Рудный Алтай" от 10 ноября 2014 года № 130 (19577).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02.10.2019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(далее - государственная услуга) оказывается местными исполнительными органами области и районов (городов областного значения) (далее - услугодатель).</w:t>
      </w:r>
    </w:p>
    <w:bookmarkEnd w:id="3"/>
    <w:bookmarkStart w:name="z1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Государственную корпорацию "Правительство для граждан" (далее - Государственная корпорация).</w:t>
      </w:r>
    </w:p>
    <w:bookmarkEnd w:id="4"/>
    <w:bookmarkStart w:name="z1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"/>
    <w:bookmarkStart w:name="z1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копия постановления акимата области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 (далее - постановление). </w:t>
      </w:r>
    </w:p>
    <w:bookmarkEnd w:id="6"/>
    <w:bookmarkStart w:name="z1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7"/>
    <w:bookmarkStart w:name="z1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"/>
    <w:bookmarkStart w:name="z1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хозяйства", утвержденному приказом исполняющего обязанности Министра сельского хозяйства Республики Казахстан от 30 апреля 2015 года № 18-03/390 (зарегистрированным в Реестре государственной регистрации нормативных правовых актов за номером 11774) (далее - Стандарт).</w:t>
      </w:r>
    </w:p>
    <w:bookmarkEnd w:id="9"/>
    <w:bookmarkStart w:name="z1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0"/>
    <w:bookmarkStart w:name="z1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1 - прием и регистрация сотрудником канцелярии услугодателя документов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поступивших из Государственной корпорации, в журнале регистрации. Длительность выполнения – 15 (пятнадцать) минут;</w:t>
      </w:r>
    </w:p>
    <w:bookmarkEnd w:id="11"/>
    <w:bookmarkStart w:name="z1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ознакомление руководства услугодателя с документами услугополучателя. Передача исполнителю услугодателя для исполнения. Длительность выполнения – 15 (пятнадцать) минут;</w:t>
      </w:r>
    </w:p>
    <w:bookmarkEnd w:id="12"/>
    <w:bookmarkStart w:name="z1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3 - рассмотрение документов услугополучателя исполнителем услугодателя, подготовка проекта постановления либо мотивированного ответа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2 (два) рабочих дня; </w:t>
      </w:r>
    </w:p>
    <w:bookmarkEnd w:id="13"/>
    <w:bookmarkStart w:name="z1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местный исполнительный орган принимает постановление. Длительность выполнения – 2 (два) рабочих дня;</w:t>
      </w:r>
    </w:p>
    <w:bookmarkEnd w:id="14"/>
    <w:bookmarkStart w:name="z1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передача сотрудником канцелярии услугодателя результата оказания государственной услуги в Государственную корпорацию для последующей выдачи услугополучателю. Длительность выполнения – 15 (пятнадцать) минут.</w:t>
      </w:r>
    </w:p>
    <w:bookmarkEnd w:id="15"/>
    <w:bookmarkStart w:name="z1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в Государственную корпорацию - 5 (пять) рабочих дней.</w:t>
      </w:r>
    </w:p>
    <w:bookmarkEnd w:id="16"/>
    <w:bookmarkStart w:name="z1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являются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 </w:t>
      </w:r>
    </w:p>
    <w:bookmarkEnd w:id="17"/>
    <w:bookmarkStart w:name="z1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2, указанному в пункте 5 настоящего Регламента, являются завизированные документы услугополучателя, которые служат основанием для начала выполнения действия 3, указанного в пункте 5 настоящего Регламента. </w:t>
      </w:r>
    </w:p>
    <w:bookmarkEnd w:id="18"/>
    <w:bookmarkStart w:name="z1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3, указанному в пункте 5 настоящего Регламента, является подготовленный проект постановления, который служит основанием для начала выполнения действия 4, указанного в пункте 5 настоящего Регламента.</w:t>
      </w:r>
    </w:p>
    <w:bookmarkEnd w:id="19"/>
    <w:bookmarkStart w:name="z1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4, указанному в пункте 5 настоящего Регламента, является принятое постановление, которое служит основанием для начала выполнения действия 5, указанного в пункте 5 настоящего Регламента. </w:t>
      </w:r>
    </w:p>
    <w:bookmarkEnd w:id="20"/>
    <w:bookmarkStart w:name="z1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5,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передача результата оказания государственной услуги в Государственную корпорацию.</w:t>
      </w:r>
    </w:p>
    <w:bookmarkEnd w:id="21"/>
    <w:bookmarkStart w:name="z1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bookmarkStart w:name="z1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3"/>
    <w:bookmarkStart w:name="z1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4"/>
    <w:bookmarkStart w:name="z1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25"/>
    <w:bookmarkStart w:name="z1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26"/>
    <w:bookmarkStart w:name="z1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27"/>
    <w:bookmarkStart w:name="z1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принимает и регистрирует документы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Передает на рассмотрение руководству услугодателя. Длительность выполнения – 15 (пятнадцать) минут;</w:t>
      </w:r>
    </w:p>
    <w:bookmarkEnd w:id="28"/>
    <w:bookmarkStart w:name="z1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рассматривает документы услугополучателя и направляет их исполнителю услугодателя для исполнения. Длительность выполнения - 15 (пятнадцать) минут;</w:t>
      </w:r>
    </w:p>
    <w:bookmarkEnd w:id="29"/>
    <w:bookmarkStart w:name="z1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 принимает для исполнения документы услугополучателя, подготавливает проект постановления. Длительность выполнения - 2 (два) рабочих дня; </w:t>
      </w:r>
    </w:p>
    <w:bookmarkEnd w:id="30"/>
    <w:bookmarkStart w:name="z1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принимает постановление. Длительность выполнения - 2 (два) рабочих дня; </w:t>
      </w:r>
    </w:p>
    <w:bookmarkEnd w:id="31"/>
    <w:bookmarkStart w:name="z1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передает результат оказания государственной услуги в Государственную корпорацию для последующей выдачи услугополучателю. Длительность выполнения – 15 (пятнадцать) минут.</w:t>
      </w:r>
    </w:p>
    <w:bookmarkEnd w:id="32"/>
    <w:bookmarkStart w:name="z1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33"/>
    <w:bookmarkStart w:name="z1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 для получения государственной услуги обращаются в Государственную корпорацию и предоставляют документы согласно пункту 9 Стандарта. Длительность обслуживания услугополучателя –15 (пятнадцать) минут.</w:t>
      </w:r>
    </w:p>
    <w:bookmarkEnd w:id="34"/>
    <w:bookmarkStart w:name="z1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обратившись в Государственную корпорацию, заполняет бланк заявления на бумажном носителе.</w:t>
      </w:r>
    </w:p>
    <w:bookmarkEnd w:id="35"/>
    <w:bookmarkStart w:name="z1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(оператор) операционного зала Государственной корпорации принимает заявление на бумажном носителе и регистрирует принятое заявление в интегрированной информационной системе мониторинга оказания государственных услуг (далее – ИСМ) Государственной корпорации и выдает услугополучателю расписку о приеме соответствующих документов, а также с датой выдачи готовых документов.</w:t>
      </w:r>
    </w:p>
    <w:bookmarkEnd w:id="36"/>
    <w:bookmarkStart w:name="z1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37"/>
    <w:bookmarkStart w:name="z1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в накопительный сектор заявление (с пакетом документов), фиксируется в системе ИСМ Государственной корпорации путем сканирования штрих-кода на расписке.</w:t>
      </w:r>
    </w:p>
    <w:bookmarkEnd w:id="38"/>
    <w:bookmarkStart w:name="z1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передаваемых документов услугодателю формируется в ИСМ Государственной корпорации автоматически. Работник (специалист) осуществляет передачу услугодателю распечатанного реестра передаваемых документов в двух экземплярах.</w:t>
      </w:r>
    </w:p>
    <w:bookmarkEnd w:id="39"/>
    <w:bookmarkStart w:name="z1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заявления (с пакетом документов) с двумя экземплярами реестра,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</w:p>
    <w:bookmarkEnd w:id="40"/>
    <w:bookmarkStart w:name="z1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к выдаче документы с приложением двух экземпляров реестра, доставляются от услугодателя через курьерскую или иную уполномоченную на этой связь, в установленном графиком время, утвержденным руководителем Государственной корпорации.</w:t>
      </w:r>
    </w:p>
    <w:bookmarkEnd w:id="41"/>
    <w:bookmarkStart w:name="z1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</w:t>
      </w:r>
    </w:p>
    <w:bookmarkEnd w:id="42"/>
    <w:bookmarkStart w:name="z1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запроса через Государственную корпорацию:</w:t>
      </w:r>
    </w:p>
    <w:bookmarkEnd w:id="43"/>
    <w:bookmarkStart w:name="z1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получением результата оказания государственной услуги услугополучатель обращается после окончания срока оказания государственной услуги.</w:t>
      </w:r>
    </w:p>
    <w:bookmarkEnd w:id="44"/>
    <w:bookmarkStart w:name="z1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в Государственную корпорацию - 5 (пять) рабочих дней.</w:t>
      </w:r>
    </w:p>
    <w:bookmarkEnd w:id="45"/>
    <w:bookmarkStart w:name="z1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46"/>
    <w:bookmarkStart w:name="z1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через Государственную корпорацию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доверенности).</w:t>
      </w:r>
    </w:p>
    <w:bookmarkEnd w:id="47"/>
    <w:bookmarkStart w:name="z1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размещается на веб-портале "электронного правительства", интернет–ресурсе услугодателя.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"Принятие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решения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закреплению охотничьих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угодий и рыбохозяйственных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водоемов и (или) участков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пользователями животным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миром и установлению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сервитутов для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охотничьего и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хозяйства"</w:t>
            </w:r>
          </w:p>
        </w:tc>
      </w:tr>
    </w:tbl>
    <w:bookmarkStart w:name="z17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bookmarkEnd w:id="49"/>
    <w:bookmarkStart w:name="z1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</w:p>
        </w:tc>
      </w:tr>
    </w:tbl>
    <w:bookmarkStart w:name="z5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пользование животным миром"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02.10.2019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2"/>
    <w:bookmarkStart w:name="z1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пользование животным миром" (далее – государственная услуга) оказывается местным исполнительным органом области (управлением природных ресурсов и регулирования природопользования Восточно-Казахстанской области), за исключением научно-исследовательского лова на рыбохозяйственных водоемах, расположенных на территории двух и более областей (далее – услугодатель). </w:t>
      </w:r>
    </w:p>
    <w:bookmarkEnd w:id="53"/>
    <w:bookmarkStart w:name="z1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54"/>
    <w:bookmarkStart w:name="z1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55"/>
    <w:bookmarkStart w:name="z1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разрешение на пользование животным миром либо мотивированный ответ об отказе в оказании государственной услуги,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пользование животным миром", утвержденного приказом исполняющего обязанности Министра сельского хозяйства Республики Казахстан от 30 апреля 2015 года № 18-03/390 (зарегистрированным в Реестре государственной регистрации нормативных правовых актов за номером 11774) (далее – Стандарт).</w:t>
      </w:r>
    </w:p>
    <w:bookmarkEnd w:id="56"/>
    <w:bookmarkStart w:name="z1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</w:p>
    <w:bookmarkEnd w:id="57"/>
    <w:bookmarkStart w:name="z1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58"/>
    <w:bookmarkStart w:name="z18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9"/>
    <w:bookmarkStart w:name="z1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заявки услугополучателя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форме электронного документа, удостоверенного ЭЦП услугополучателя. </w:t>
      </w:r>
    </w:p>
    <w:bookmarkEnd w:id="60"/>
    <w:bookmarkStart w:name="z1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61"/>
    <w:bookmarkStart w:name="z1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регистрация сотрудником канцелярии услугодателя заявки услугополучателя. Длительность выполнения – 30 (тридцать) минут;</w:t>
      </w:r>
    </w:p>
    <w:bookmarkEnd w:id="62"/>
    <w:bookmarkStart w:name="z1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ознакомление руководства услугодателя с документами услугополучателя. Передача сотруднику услугодателя для исполнения. Длительность выполнения – 2 (два) часа;</w:t>
      </w:r>
    </w:p>
    <w:bookmarkEnd w:id="63"/>
    <w:bookmarkStart w:name="z1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сотрудником услугодателя, подготовка результата оказания государственной услуги. Длительность выполнения – 2 (два) рабочих дня; </w:t>
      </w:r>
    </w:p>
    <w:bookmarkEnd w:id="64"/>
    <w:bookmarkStart w:name="z1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проверка и подписание результата оказания государственной услуги руководством услугодателя. Длительность выполнения – 30 (тридцать) минут.</w:t>
      </w:r>
    </w:p>
    <w:bookmarkEnd w:id="65"/>
    <w:bookmarkStart w:name="z1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 с момента сдачи пакета документов на портал 3 (три) рабочих дня. </w:t>
      </w:r>
    </w:p>
    <w:bookmarkEnd w:id="66"/>
    <w:bookmarkStart w:name="z1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в указанные сроки дает мотивированный отказ в дальнейшем рассмотрении заявки.</w:t>
      </w:r>
    </w:p>
    <w:bookmarkEnd w:id="67"/>
    <w:bookmarkStart w:name="z1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зарегистрированная заявка услугополучателя, которая служит основанием для начала выполнения действия 2, указанного в пункте 5 настоящего Регламента. </w:t>
      </w:r>
    </w:p>
    <w:bookmarkEnd w:id="68"/>
    <w:bookmarkStart w:name="z1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2, указанному в пункте 5 настоящего Регламента, являются завизированные документы услугополучателя, которые служат основанием для выполнения действия 3, указанного в пункте 5 настоящего Регламента.</w:t>
      </w:r>
    </w:p>
    <w:bookmarkEnd w:id="69"/>
    <w:bookmarkStart w:name="z1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3, указанному в пункте 5 настоящего Регламента, является оформленный результат оказания государственной услуги в электронном виде, который служит основанием для выполнения действия 4, указанного в пункте 5 настоящего Регламента.</w:t>
      </w:r>
    </w:p>
    <w:bookmarkEnd w:id="70"/>
    <w:bookmarkStart w:name="z1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4,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подписанный результат оказания государственной услуги.</w:t>
      </w:r>
    </w:p>
    <w:bookmarkEnd w:id="71"/>
    <w:bookmarkStart w:name="z19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2"/>
    <w:bookmarkStart w:name="z1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3"/>
    <w:bookmarkStart w:name="z1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74"/>
    <w:bookmarkStart w:name="z2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75"/>
    <w:bookmarkStart w:name="z2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услугодателя.</w:t>
      </w:r>
    </w:p>
    <w:bookmarkEnd w:id="76"/>
    <w:bookmarkStart w:name="z2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77"/>
    <w:bookmarkStart w:name="z2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регистрирует заявку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30 (тридцать) минут;</w:t>
      </w:r>
    </w:p>
    <w:bookmarkEnd w:id="78"/>
    <w:bookmarkStart w:name="z2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рассматривает документы услугополучателя и направляет их сотруднику услугодателя для исполнения. Длительность выполнения – 2 (два) часа;</w:t>
      </w:r>
    </w:p>
    <w:bookmarkEnd w:id="79"/>
    <w:bookmarkStart w:name="z2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 рассматривает документы услугополучателя и подготавливает результат оказания государственной услуги. Длительность выполнения – 2 (два) рабочих дня;</w:t>
      </w:r>
    </w:p>
    <w:bookmarkEnd w:id="80"/>
    <w:bookmarkStart w:name="z2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проверяет и подписывает результат оказания государственной услуги. Длительность выполнения – 30 (тридцать) минут.</w:t>
      </w:r>
    </w:p>
    <w:bookmarkEnd w:id="81"/>
    <w:bookmarkStart w:name="z20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82"/>
    <w:bookmarkStart w:name="z2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83"/>
    <w:bookmarkStart w:name="z2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84"/>
    <w:bookmarkStart w:name="z2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прикрепление в интернет-браузере компьютера услугополучателя регистрационного свидетельства ЭЦП и ввод услугополучателем пароля (процесс авторизации) на портале для получения государственной услуги;</w:t>
      </w:r>
    </w:p>
    <w:bookmarkEnd w:id="85"/>
    <w:bookmarkStart w:name="z2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bookmarkEnd w:id="86"/>
    <w:bookmarkStart w:name="z2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87"/>
    <w:bookmarkStart w:name="z2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услугополучателем, прикрепление к форме запроса необходимых документов в электронном виде;</w:t>
      </w:r>
    </w:p>
    <w:bookmarkEnd w:id="88"/>
    <w:bookmarkStart w:name="z2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выбор услугополучателем регистрационного свидетельства ЭЦП для удостоверения (подписания) запроса;</w:t>
      </w:r>
    </w:p>
    <w:bookmarkEnd w:id="89"/>
    <w:bookmarkStart w:name="z2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bookmarkEnd w:id="90"/>
    <w:bookmarkStart w:name="z2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91"/>
    <w:bookmarkStart w:name="z2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запроса для оказания государственной услуги посредством ЭЦП услугополучателя;</w:t>
      </w:r>
    </w:p>
    <w:bookmarkEnd w:id="92"/>
    <w:bookmarkStart w:name="z2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запроса услугополучателя на портале;</w:t>
      </w:r>
    </w:p>
    <w:bookmarkEnd w:id="93"/>
    <w:bookmarkStart w:name="z2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результата государственной услуги.</w:t>
      </w:r>
    </w:p>
    <w:bookmarkEnd w:id="94"/>
    <w:bookmarkStart w:name="z2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услуги,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95"/>
    <w:bookmarkStart w:name="z2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6"/>
    <w:bookmarkStart w:name="z2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97"/>
    <w:bookmarkStart w:name="z2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98"/>
    <w:bookmarkStart w:name="z2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</w:tbl>
    <w:bookmarkStart w:name="z22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00"/>
    <w:bookmarkStart w:name="z2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2"/>
    <w:bookmarkStart w:name="z2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</w:tbl>
    <w:bookmarkStart w:name="z23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пользование животным миром"</w:t>
      </w:r>
    </w:p>
    <w:bookmarkEnd w:id="104"/>
    <w:bookmarkStart w:name="z2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6"/>
    <w:bookmarkStart w:name="z2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