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b361" w14:textId="f25b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и сельского хозяйства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 апреля 2015 года № 10481. Зарегистрировано Департаментом юстиции Восточно-Казахстанской области 14 апреля 2015 года № 3871.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и сельского хозяйства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"02" апреля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10481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и сельского хозяйства города Усть-Каменогорска"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земельных отношений и сельского хозяйства города Усть-Каменогорска" является государственным органом Республики Казахстан, осуществляющим руководство в сфере земельных отношений и сельского хозяйства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земельных отношений и сельского хозяйства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земельных отношений и сельского хозяйства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земельных отношений и сельского хозяйства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земельных отношений и сельского хозяйства города Усть-Каменогорска" имеет право выступать стороной гражданско-правовых отношений от имени государства в пределах компетенции установленной законодательством,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земельных отношений и сельского хозяйства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и сельского хозяйства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земельных отношений и сельского хозяйства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государственного учреждения "Отдел земельных отношений и сельского хозяйства города Усть-Каменогорска": Республика Казахстан, Восточно-Казахстанская область, город Усть-Каменогорск, улица Кирова, 33, индекс 070004.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– государственное учреждение "Отдел земельных отношений и сельского хозяйства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государственного учреждения "Отдел земельных отношений и сельского хозяйства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земельных отношений и сельского хозяйства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земельных отношений и сельского хозяйства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и сельского хозяйства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земельных отношений и сельского хозяйства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 государственного учреждения "Отдел земельных отношений и сельского хозяйства города Усть-Каменогорска": реализация государственной политики в сфере земельных отношений и сельского хозяйства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 государственного учреждения "Отдел земельных отношений и сельского хозяйства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взаимодействие с государственными органами по вопросам регулирования земельных отношений, использования и охраны земель, по вопросам регулирования деятельности предприятий сельского хозяйства 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создание условий для равноправного развития всех форм хозяйствования;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укрепление законности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обеспечение устойчивого развития сельского хозяйства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создание условий для развития агропромышленного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 государственного учреждения "Отдел земельных отношений и сельского хозяйства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и проектов решений местного исполнительного органа города по предоставлению земельных участков, изменению их целевого назначения, изъятию земельных участков, в том числе для государственных нужд, отказу в предоставлении права на земельный участок, установлению, отмене публичных сервитутов;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предложений и проектов решений местного исполнительного органа города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разработки проектов зонирования земель, проектов и схем по рациональному использованию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разработки проектов земельно-хозяйственного устройства территории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проведение экспертизы проектов и схем городского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составление баланса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подготовка предложений по выдаче разрешений местным исполнительным органом города на использование земельных участков для проведения изыскательских работ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подготовка предложений по созданию комиссии по предоставлению земельных участков и организация ее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внесение предложения в местный исполнительный орган города по образованию специального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подготовка предложений в местный исполнительный орган города по истребованию самовольно занятого земельного участка из состава земель, находящихся в государственной собственности и не предоставленных в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подготовка предложений в местный исполнительный орган города по отнесению земельных участков к землям общего пользования на землях населенных пунктов, а также исключение из состава земель общего пользования в связи с изменением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составление расчета ежегодных сумм </w:t>
      </w:r>
      <w:r>
        <w:rPr>
          <w:rFonts w:ascii="Times New Roman"/>
          <w:b w:val="false"/>
          <w:i w:val="false"/>
          <w:color w:val="000000"/>
          <w:sz w:val="28"/>
        </w:rPr>
        <w:t>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</w:t>
      </w:r>
      <w:r>
        <w:rPr>
          <w:rFonts w:ascii="Times New Roman"/>
          <w:b w:val="false"/>
          <w:i w:val="false"/>
          <w:color w:val="000000"/>
          <w:sz w:val="28"/>
        </w:rPr>
        <w:t>пользование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земельными участками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размещение утвержденных проектов земельно-хозяйственного устройства территории города на специальных информационных стендах в местах, доступных для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 размещение не реже одного раза в квартал информации со списками лиц, получивших земельный участок, на специальных информационных стендах в местах, доступных для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обеспечение доступности информации о подготовке площадок для отвода и о списках очередности на получение земельного участка для индивидуального жилищного строительства посредством их размещения на специальных информационных стендах и (или) путем опубликования в средствах массовой информации на казахском и русском языках не реже одного раза в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ежегодное предоставление соответствующему территориальному органу по управлению земельными ресурсами области перечня собственников земельных участков и землепользователей, которым в текущем году предоставлены земельные участки, и земельно-кадастровую карту с указанием местоположения таких земельных участков, а также ежемесячно – сведения о происшедших изменениях в перечне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осуществление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поддержки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агропромышленного комплекса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разработка правил содержания и выпаса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проведение сбора оперативной информации в области агропромышленного комплекса и сельских территорий для предоставления ее местному исполнительному органу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ведение учета запасов продовольственных товаров в соответствующем регионе для представления отчетности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организация работы по оказанию мер социальной поддержки специалистов в области агропромышленного комплекса, работающих и проживающих в сельских населенных пунктах,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организация обязательного страхования хозяйствующих субъектов в сфере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внесение предложений по определению оптимальных сроков начала и завершения посевных работ на территории города в разрезе природно-климатических зон по видам продукции растениеводства, подлежащим обязательному страхованию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формирование перечня производителей продукции растениеводства, подлежащих страхованию в текущем году для представления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внесение предложений по созданию комиссии по установлению площадей, подвергшихся воздействию неблагоприятных природных 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разработка проектов нормативных правовых актов акима и акимата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организация работ по проведению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44) оказание государственных услуг в области технической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осуществление сбора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осуществление сбора данных для ведения государственного регистра племенных животных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принятие отчетов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принятие и обобщение данных о бонитировке и информирование заинтересованных лиц о ее результатах по городу;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ведение учета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 представление интересов учреждения, местного исполнительного органа города в судебных и иных организациях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52)  составление протоколов об административных правонарушениях за нарушение законодательства Республики Казахстан о зерне; при осуществлении предпринимательской деятельности и оказании услуг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Права и обязанности государственного учреждения "Отдел земельных отношений и сельского хозяйства города Усть-Каменогорска":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 с соблюдением установленных законодательными актами Республики Казахстан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давать рекомендации, относящиеся к сфере деятельности учреждения, и контролировать их исполнение в пределах своей компетенции, установленной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вносить на рассмотрение акимата вопросы, предложения, информации, проекты решений, относящиеся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присутствовать на заседаниях, собраниях и совещаниях, касающихся вопросов компетенции учреждения, проводимых государственными органами, выполнять поручения и распоряжения акимов области и города, заместителей акимов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земельных отношений и сельского хозяйства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государственным учреждением "Отдел земельных отношений и сельского хозяйства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и сельского хозяйства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"Отдел земельных отношений и сельского хозяйства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"Отдел земельных отношений и сельского хозяйства города Усть-Каменогорска"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"Отдел земельных отношений и сельского хозяйства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осуществляет иные полномочия,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земельных отношений и сельского хозяйства города Усть-Каменогорска"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Первый руководитель государственного учреждения "Отдел земельных отношений и сельского хозяйства города Усть-Каменогорска"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земельных отношений и сельского хозяйства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Государственное учреждение "Отдел земельных отношений и сельского хозяйства города Усть-Каменогорска" может иметь на праве </w:t>
      </w:r>
      <w:r>
        <w:rPr>
          <w:rFonts w:ascii="Times New Roman"/>
          <w:b w:val="false"/>
          <w:i w:val="false"/>
          <w:color w:val="000000"/>
          <w:sz w:val="28"/>
        </w:rPr>
        <w:t>оперативного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земельных отношений и сельского хозяйства города Усть-Каменогорска"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"Отдел земельных отношений и сельского хозяйства города Усть-Каменогорска",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"Отдел земельных отношений и сельского хозяйства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земельных отношений и сельского хозяйства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Реорганизация и упразднение государственного учреждения "Отдел земельных отношений и сельского хозяйства города Усть-Каменогорска"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