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cf3b" w14:textId="dc8c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жилищной инспекции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27 марта 2015 года № 10405. Зарегистрировано Департаментом юстиции Восточно-Казахстанской области 14 апреля 2015 года № 3872.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жилищной инспекции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марта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10405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жилищной инспекции города Усть-Каменогорска" является государственным органом Республики Казахстан, осуществляющим руководство в сфере обеспечения государственного контроля в области жилищного фонда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жилищной инспекции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жилищной инспекции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жилищной инспекции города Усть-Каменогорска" вступает в гражданско-правовые отношения от собствен-ного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жилищной инспекции города Усть-Каменогорска" имеет право выступать стороной гражданско-правовых отношений от имени государства в пределах компетенции, установленной законодательством,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жилищной инспекции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жилищной инспекции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жилищной инспекции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жилищной инспекции города Усть-Каменогорска": Республика Казахстан, Восточно-Казахстанская область, город Усть-Каменогорск, улица Пермитина, 17, индекс 070019.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жилищной инспекции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жилищной инспекции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жилищной инспекции города Усть-Каменогорска"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жилищной инспекции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жилищной инспекции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жилищной инспекции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жилищной инспекции города Усть-Каменогорска": осуществление государственного контроля в сфере управления жилищным фондом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жилищной инспекции города Усть-Каменогорска": организация мероприятий по эксплуатации и содержанию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жилищной инспекции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функций государственного контроля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территории,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составление протоколов об административных правонарушениях за нарушение требований законодательного акта Республики Казахстан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определение обслуживающей организации объектов кондоминиумов в случае, предусмотренном жилищным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принятие участия в комиссиях по приемке выполненных работ по отдельным видам капитального ремонта общего имущества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принятие участия в подготовке нормативных и методических документов по контролю качества содержания жилых домов (жилых зданий), территории, прилегающей к объекту кондоминиума и предоставлению коммунальных услуг, а также оказание консультационной помощи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проектов правовых и нормативных правовых актов акима и акимата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жилищной инспекции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предъявлении служебного удостоверения посещать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недостижении соглашения между собственниками помещений (квартир) о выборе формы управления объекта кондоминиума в месячный срок со дня образования кондоминиума определять на трехмесячный срок обслуживающую организацию, которая осуществляет функции органа управления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рекомендовать общему собранию собственников помещений (квартир) кандидатуру на должность председателя правления кооператива, соответствующего квалификационным требованиям, утверждаемым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инициировать проведение собрания собственников помещений (квартир) с решением вопроса о выборе или найме управляющего жилым домом (менеджера) либо юридического лица для управления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проводить проверки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составлять акты о нарушениях 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выносить обязательные для исполнения 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жилищной инспекции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жилищной инспекции города Усть-Каменогорска" осуществляется руководителем, который несет персональную ответственность за выполнение возложенных на государственное учреждение "Отдел жилищной инспекции города Усть-Каменогорска"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жилищной инспекции города Усть-Каменогорска"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жилищ-ной инспекции города Усть-Каменогорска"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жилищной инспекции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необходимые меры </w:t>
      </w: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жилищной инспекции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жилищной инспекции города Усть-Каменогорска"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жилищной инспекции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жилищной инспекции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жилищной инспекции города Усть-Каменогорска"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жилищной инспекции города Усть-Каменогорска",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жилищной инспекции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жилищной инспекции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жилищной инспекции города Усть-Каменогорска"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