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02feb" w14:textId="6802f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 и порядка перевозки в общеобразовательные школы детей, проживающих в отдаленных населенных пунктах города Усть-Каменогорска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09 апреля 2015 года N 10643. Зарегистрировано Департаментом юстиции Восточно-Казахстанской области 12 мая 2015 года N 3930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постановления в редакции постановления акимата города Усть-Каменогорска Восточно-Казахстанской области от 27.05.2024 </w:t>
      </w:r>
      <w:r>
        <w:rPr>
          <w:rFonts w:ascii="Times New Roman"/>
          <w:b w:val="false"/>
          <w:i w:val="false"/>
          <w:color w:val="ff0000"/>
          <w:sz w:val="28"/>
        </w:rPr>
        <w:t>№ 1858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3-1)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июля 2003 года "Об автомобильном транспорте" акимат города Усть-Каменогорска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схемы и порядок перевозки в общеобразовательные школы детей, проживающих в отдаленных населенных пунктах города Усть-Каменогорска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акимата города Усть - Каменогорска Восточно-Казахстанской области от 27.05.2024 </w:t>
      </w:r>
      <w:r>
        <w:rPr>
          <w:rFonts w:ascii="Times New Roman"/>
          <w:b w:val="false"/>
          <w:i w:val="false"/>
          <w:color w:val="000000"/>
          <w:sz w:val="28"/>
        </w:rPr>
        <w:t>№ 1858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Усть-Каменогорска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Усть-Каменогорска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апреля 2015 года № 10643</w:t>
            </w:r>
          </w:p>
        </w:tc>
      </w:tr>
    </w:tbl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отдаленных населенных пунктах города Усть-Каменогорска в коммунальное государственное учреждение "Средняя школа № 18" отдела образования по городу Усть-Каменогорску управления образования Восточно-Казахстанской области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постановления акимата города Усть - Каменогорска Восточно-Казахстанской области от 27.05.2024 </w:t>
      </w:r>
      <w:r>
        <w:rPr>
          <w:rFonts w:ascii="Times New Roman"/>
          <w:b w:val="false"/>
          <w:i w:val="false"/>
          <w:color w:val="ff0000"/>
          <w:sz w:val="28"/>
        </w:rPr>
        <w:t>№ 1858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00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00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Усть-Каменогорска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апреля 2015 года № 10643</w:t>
            </w:r>
          </w:p>
        </w:tc>
      </w:tr>
    </w:tbl>
    <w:bookmarkStart w:name="z1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отдаленных населенных  пунктах города Усть-Каменогорска в коммунальное государственное учреждение "Ахмеровская средняя школа" отдела образования по городу Усть-Каменогорску управления образования  Восточно-Казахстанской области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приложением 1-1 в соответствии с постановлением акимата города Усть-Каменогорска Восточно-Казахстанской области от 27.05.2024 </w:t>
      </w:r>
      <w:r>
        <w:rPr>
          <w:rFonts w:ascii="Times New Roman"/>
          <w:b w:val="false"/>
          <w:i w:val="false"/>
          <w:color w:val="ff0000"/>
          <w:sz w:val="28"/>
        </w:rPr>
        <w:t>№ 1858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86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86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Усть-Каменогорска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апреля 2015 года № 10643</w:t>
            </w:r>
          </w:p>
        </w:tc>
      </w:tr>
    </w:tbl>
    <w:bookmarkStart w:name="z2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отдаленных населенных пунктах города Усть-Каменогорска в коммунальное государственное учреждение "Средняя школа № 33 имени Абая" отдела образования по городу  Усть-Каменогорску управления образования  Восточно-Казахстанской области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приложением 1-2 в соответствии с постановлением акимата города Усть-Каменогорска Восточно-Казахстанской области от 27.05.2024 </w:t>
      </w:r>
      <w:r>
        <w:rPr>
          <w:rFonts w:ascii="Times New Roman"/>
          <w:b w:val="false"/>
          <w:i w:val="false"/>
          <w:color w:val="ff0000"/>
          <w:sz w:val="28"/>
        </w:rPr>
        <w:t>№ 1858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68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68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1-3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Усть-Каменогорска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апреля 2015 года  № 10643</w:t>
            </w:r>
          </w:p>
        </w:tc>
      </w:tr>
    </w:tbl>
    <w:bookmarkStart w:name="z2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отдаленных населенных пунктах города Усть-Каменогорска в коммунальное государственное учреждение "Средняя школа № 42" отдела образования по городу Усть-Каменогорску управления образования Восточно-Казахстанской области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приложением 1-3 в соответствии с постановлением акимата города Усть-Каменогорска Восточно-Казахстанской области от 27.05.2024 </w:t>
      </w:r>
      <w:r>
        <w:rPr>
          <w:rFonts w:ascii="Times New Roman"/>
          <w:b w:val="false"/>
          <w:i w:val="false"/>
          <w:color w:val="ff0000"/>
          <w:sz w:val="28"/>
        </w:rPr>
        <w:t>№ 1858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23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23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1-4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Усть-Каменогорска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апреля 2015 года № 10643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отдаленных населенных пунктах города Усть-Каменогорска в коммунальное государственное учреждение "Общеобразовательная школа № 49" отдела образования по городу Усть-Каменогорску управления  образования Восточно-Казахстанской области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приложением 1-4 в соответствии с постановлением акимата города Усть-Каменогорска Восточно-Казахстанской области от 27.05.2024 </w:t>
      </w:r>
      <w:r>
        <w:rPr>
          <w:rFonts w:ascii="Times New Roman"/>
          <w:b w:val="false"/>
          <w:i w:val="false"/>
          <w:color w:val="ff0000"/>
          <w:sz w:val="28"/>
        </w:rPr>
        <w:t>№ 1858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33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33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Усть-Каменогорска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09.04.2015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10643</w:t>
            </w:r>
          </w:p>
        </w:tc>
      </w:tr>
    </w:tbl>
    <w:bookmarkStart w:name="z2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перевозки в общеобразовательные школы детей, проживающих в отдаленных населенных пунктах города Усть-Каменогорска</w:t>
      </w:r>
      <w:r>
        <w:br/>
      </w:r>
      <w:r>
        <w:rPr>
          <w:rFonts w:ascii="Times New Roman"/>
          <w:b/>
          <w:i w:val="false"/>
          <w:color w:val="000000"/>
        </w:rPr>
        <w:t>1. Порядок перевозок детей</w:t>
      </w:r>
    </w:p>
    <w:bookmarkEnd w:id="7"/>
    <w:p>
      <w:pPr>
        <w:spacing w:after="0"/>
        <w:ind w:left="0"/>
        <w:jc w:val="both"/>
      </w:pPr>
      <w:bookmarkStart w:name="z26" w:id="8"/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Перевозки детей осуществляются автобусами, микроавтобусами, оборудованными в соответствии с требованиями законодательства к перевозке пассажиров и багажа автомобильным транспортом.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Перевозчиком детей (далее – Перевозчик) является организация обра-зования, использующая для перевозки принадлежащие ей автобусы, с соблюдением требований законодательства к перевозкам пассажиров и багажа.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Перед выполнением перевозок Перевозчик оформляет решение об организации перевозки детей приказом, регламентировав в нем обязанности водителя, сопровождающих лиц, маршрут следования и мероприятия по обеспечению безопасности детей.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При неблагоприятных изменениях дорожных или метеорологических условий, создающих угрозу безопасности перевозок, в случаях, предусмот-ренных действующими нормативными документами о временном прекращении движения автобусов, Перевозчик отменяет рейс и немедленно принимает меры по доведению информации об этом до перевозимых детей.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При неблагоприятных изменениях дорожных условий в иных обстоятельствах (ограничение движения, появление временных препятствий, при которых водитель не может ехать в соответствии с расписанием, не повышая скорости), расписание корректируется в сторону снижения скорости (увеличения времени движения).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На каждый автобус, осуществляющий перевозку детей, Перевозчик назначает ответственных сопровождающих лиц из числа своих сотрудников, прошедших подготовку по методам оказания доврачебной помощи и специаль-ный инструктаж по обеспечению безопасности при перевозке детей автобу-сами.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Инструктаж проводит лицо, ответственное за обеспечение безопасности дорожного движения в организации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Для перевозки детей допускаются водители, отвечающие требованиям законодательства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Водителю автобуса при перевозке детей не допускается: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следовать со скоростью более 60 км/час;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изменять маршрут следования;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перевозить в салоне автобуса, в котором находятся дети, любой груз, багаж или инвентарь, кроме ручной клади и личных вещей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выходить из салона автобуса при наличии детей в автобусе, в том числе при посадке и высадке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осуществлять движение автобуса задним ходом;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Движение автобуса с места посадки (высадки) водителю разрешается начинать только после сообщения сопровождающего об окончании посадки (высадки) и полного закрытия дверей автобуса.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При подъезде транспортного средства сопровождающие не должны допускать выхода детей ему навстречу и нахождения их у проезжей части.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12. Сопровождающие подводят детей к месту посадки в организованном порядке (младших детей – построенных попарно). Посадка производится через переднюю дверь автобуса.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Сопровождающие обеспечивают надлежащий порядок среди детей во время посадки в автобус и высадки из него, при движении автобуса и во время остановок.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14. Посадка детей в автобус производится после полной остановки автобуса на посадочной площадке под руководством сопровождающих и под наблюдением водителя.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Во время поездки сопровождающие не допускают, чтобы дети: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стояли и ходили по салону;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прислонялись к дверям и окнам;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ставили тяжелые и неустойчивые личные вещи на верхние полки;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размещали ручную кладь в проходах и на площадках у входов (выходов);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высовывались в оконные проемы;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выбрасывали из окон мусор и какие-либо иные предметы;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7) отвлекали водителя от управления транспортным средством, кроме сообщений о ситуации, угрожающей здоровью и жизни пассажиров, направленных на предотвращение несчастного случая;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пользовались аварийным оборудованием в ситуациях, не угрожающих жизни и здоровью пассажиров;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открывали двери;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дрались, толкались, устраивали подвижные игры.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Высадка детей из автобуса во время стоянок (остановок) осуществляется через переднюю дверь. Первым из автобуса выходит сопровождающий. Во время стоянок (остановок) сопровождающий находится возле передней части автобуса и наблюдает за высадкой детей и за тем, чтобы дети не выбегали на проезжую часть дороги.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При высадке из автобуса каждый из детей переносит личные вещи одной рукой, а другой при спуске по ступенькам должен держаться за поручень. Рюкзаки и сумки, носимые через плечо, учащиеся должны снять с плеч и взять в руки, чтобы не потерять равновесие и не травмировать других пассажиров.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18. При высадке сопровождающие не допускают, чтобы дети: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двигаясь к двери, толкались, дрались;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спрыгивали со ступенек;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обходили транспортное средство со стороны проезжей части, выходили на нее;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устраивали подвижные игры вблизи проезжей части.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После высадки сопровождающие: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пересчитывают детей, прибывших к месту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 организованном порядке сопровождают их от места высадки и площадок для стоянки автобусов.</w:t>
      </w:r>
    </w:p>
    <w:bookmarkStart w:name="z6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Заключительные положения</w:t>
      </w:r>
    </w:p>
    <w:bookmarkEnd w:id="9"/>
    <w:bookmarkStart w:name="z6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Отношения по перевозкам в общеобразовательные школы детей, проживающих в отдаленных населенных пунктах города, не урегулированные настоящим порядком, регулируются в соответствии с действующим законодательством Республики Казахстан.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