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a97b" w14:textId="b5da9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23 декабря 2014 года № 34/2-V "О бюджете города Усть-Каменогорска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09 июля 2015 года N 40/2-V. Зарегистрировано Департаментом юстиции Восточно-Казахстанской области 15 июля 2015 года N 4035. Утратило силу - решением Усть-Каменогорского городского маслихата Восточно-Казахстанской области от 23 декабря 2015 года N 44/2-V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23.12.2015 N 44/2-V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 июля 2015 года № 29/345-V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годы"" (зарегистрировано в Реестре государственной регистрации нормативных правовых актов за номером 4017)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"О бюджете города Усть-Каменогорска на 2015-2017 годы" от 23 декабря 2014 года № 34/2-V (зарегистрировано в Реестре государственной регистрации нормативных правовых актов за номером 3597, опубликовано 8 января 2015 года в газетах "Өскемен" № 2 и "Усть-Каменогорск"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города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26 270 385,4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11 768 083,0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253 080,0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2 992 304,0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11 256 918,4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25 732 617,5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286 832,0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286 832,0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- 15 609,0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15 609,0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профицит бюджета – 266 544,9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использование профицита бюджета – - 266 544,9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Утвердить резерв местного исполнительного органа города Усть-Каменогорска на 2015 год в сумме 48 018,6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Кузнецов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2015 года № 40/2-V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974"/>
        <w:gridCol w:w="4783"/>
        <w:gridCol w:w="4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26 270 385,4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11 768 083,0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3 849 824,0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3 849 824,0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1 888 882,0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1 888 882,0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4 537 749,0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2 901 540,0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562 659,0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572 067,0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572 067,0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253 080,0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2 992 304,0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2 635 000,0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2 635 000,0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11 256 918,4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11 256 918,4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11 256 918,4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186"/>
        <w:gridCol w:w="1186"/>
        <w:gridCol w:w="5149"/>
        <w:gridCol w:w="39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25 732 617,5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355 896,7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81 175,2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35 564,8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40 728,5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40 540,5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9 327 118,2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9 318 025,2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5 727 562,2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928 703,0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1 728 593,0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1 369 718,0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1 338 962,0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230 309,0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326 470,0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10 627 604,7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2 831 288,0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391 642,0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1 128 687,0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876 939,0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7 778 821,9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4 452 721,4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3 317 729,5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1 047 667,0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345 134,0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593 729,0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395 813,0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103 044,8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36 249,1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1 085 543,0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1 085 543,0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715 591,0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1 586 918,6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48 018,6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48 018,6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1 510 765,0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ПРОФИЦИТ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266 544,9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ИСПОЛЬЗОВАНИЕ ПРОФИЦИТА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-266 544,9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