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f1ec" w14:textId="5e8f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27 октября 2015 года № 13393. Зарегистрировано Департаментом юстиции Восточно-Казахстанской области 6 ноября 2015 года № 4220.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Касымжанов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</w:t>
      </w:r>
      <w:r>
        <w:rPr>
          <w:rFonts w:ascii="Times New Roman"/>
          <w:b/>
          <w:i w:val="false"/>
          <w:color w:val="000000"/>
        </w:rPr>
        <w:t xml:space="preserve"> города Усть-Каменогорска"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города Усть-Каменогорска" является государственным органом Республики Казахстан, осуществляющим руководство в сфере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занятости и социальных программ города Усть-Каменогорска"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занятости и социальных программ города Усть-Каменогорска" является юридическим лицом в организационно-правовой форме государственного учреждения, имеет печати и штампы со своими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занятости и социальных программ города Усть-Каменогорска"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занятости и социальных программ города Усть-Каменогорска" имеет право выступить стороной гражданско-правовых отношений от имени государства в пределах компетенции, установленной законодательством,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занятости и социальных программ города Усть-Каменогорска"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города Усть-Каменогорска"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занятости и социальных программ города Усть-Каменогорска" утверждаются акиматом города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"Отдел занятости и социальных программ города Усть-Каменогорска": Республика Казахстан, Восточно-Казахстанская область, город Усть-Каменогорск, улица Тургенева, 30, почтовый индекс 070002.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органа-государственное учреждение "Отдел занятости и социальных программ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занятости и социальных программ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занятости и социальных программ города Усть-Каменогорска"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занятости и социальных программ города Усть-Каменогорска"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задачи: функции, права и обязанности государственного учреждения "Отдел занятости и социальных программ города Усть-Каменогорска"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 государственного учреждения "Отдел занятости и социальных программ города Усть-Каменогорска": осуществление единой государственной политики в сфере занятости и социальной защиты населения, оказания различной помощи социально уязвимым слоям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"Отдел занятости и социальных программ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единой государственной политики в области социальной защиты социально-уязвимых слоев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программ развития территорий и специальных мероприятий, обеспечивающих содействие занятости и социальную поддержку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реализация государственной политики в сфере предоставления государственных и специальных социальных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координация деятельности подведомственных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 государственного учреждения "Отдел занятости и социаль-ных программ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оказание государственных и специальных социальных услуг в соответствии со стандартами в социально-трудовой сфере и в области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 по назначению и выплате малообеспеченным семьям (гражданам) жилищной помощи, государственной адресной социальной помощи, государственного пособия на детей до восемнадцати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по оказанию социальной помощи отдельным категориям нуждающихся граждан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работа по оказанию социальной и благотворительной помощи инвалидам;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специальной комиссии по установлению стажа работы лицам, проработавшим не менее шести месяцев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работа по социальной защите участников, инвалидов Великой Отечественной войны и приравненных к ним лиц, их вдовам, семьям погибших военнослужащих, граждан, трудившихся и проходивших воинскую службу в тылу;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специальной комиссии по регистрации и учҰту граждан, пострадавших вследствие ядерных испытаний на Семипалатинском ядерном полигоне и выдаче им удостоверений;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регистрация и постановка на учет граждан, ищущих работу в качестве безработного, снятие с учҰта безработного;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информирование обращающихся граждан и безработных о возможности получения работы, а работодателей-о возможности обеспечения рабочей силой;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оказание содействия гражданам и безработным в выборе работы, выдача направлений для трудоустройства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банка данных по рынку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работа по оказанию социальной защиты безработным;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работа по организации общественных работ, направление безработных с их согласия на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работа по организации молодҰжной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работа по организации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работа по организации профессиональной подготовки, переподготовки и повышения квалификации, безработных, занятых и лиц, занятых уходом за детьми в возрасте до семи лет, из числа малообеспеченных;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выдача безработному справку, что он зарегистрирован как безработный;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работа по организации занятости населения и содействия в трудоустройстве;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внесение на рассмотрение акимата города предложений об определении целевых групп и социальных мерах по их защите;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в сфере оказания социально-правовой помощи осужденным, состоящим на учҰте службы пробации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акимат города об установлении квоты рабочих мест для инвалидов в размере трҰх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акимат города об установлении квоты рабочих мест для лиц, состоящих на учҰте службы пробации уголовно-исполнительной инспекции, а также лиц, освобожденных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акимат города об установлении квоты рабочих мест для несовершеннолетних выпускников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функций по опеке и попечительству в отношении недееспособных или ограниченно дееспособных совершеннолетних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проектов правовых и нормативных правовых актов акима и акимата города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функций, установленных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"Отдел занятости и социальных программ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вносить предложения по вопросам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разработке программ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направлять граждан и безработных к работодателям при наличии у последних потребности в рабочей силе;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оказывать трудовое посредничество;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запрашивать и получать в установленном законодательством порядке информацию и документы от государственных органов и иных организаций для осуществления возложенных функций и задач на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организации и проведении семинаров, консультаций, конференций по вопросам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правовой мониторинг нормативных правовых актов акима и акимата, разработчиком которых учреждение являлось, и своевременно принимать меры по внесению в них изменений и (или) дополнений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 аналогично компетенции уполномоченных органов соответствующей отрасли согласно законодательству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выполнять иные обязанности,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занятости и социальных программ города Усть-Каменогорска":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"Отдел занятости и социальных программ города Усть-Каменогорска" осуществляется первым руководителем, который несҰт персональную ответственность за выполнение возложенных на государственное учреждение "Отдел занятости и социальных программ города Усть-Каменогорска"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занятости и социальных программ города Усть-Каменогорска"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занятости и социальных программ города Усть-Каменогорска"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занятости и социальных программ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созывает в установленном порядке совещания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занятости и социальных программ города Усть-Каменогорска"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"Отдел занятости и социальных программ города Усть-Каменогорска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занятости и социальных программ города Усть-Каменогорска"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занятости и социальных программ города Усть-Каменогорска"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занятости и социальных программ города Усть-Каменогорска" формируется за счҰт имущества, переданного ему собственником и иных источников, не запрещҰнных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занятости и социальных программ города Усть-Каменогорска",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занятости и социальных программ города Усть-Каменогорска" не вправе самостоятельно отчуждать или иным способом распоряжаться закрепленным за ним имуществом и имуществом, приобретҰнным за счҰт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занятости и социальных программ города Усть-Каменогорска"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занятости и социальных программ города Усть-Каменогорска"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