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b9bdb" w14:textId="b2b9b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города Усть-Каменогорска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30 декабря 2015 года № 14343. Зарегистрировано Департаментом юстиции Восточно-Казахстанской области 5 февраля 2016 года № 4394. Утратило силу - постановлением акимата города Усть-Каменогорска Восточно-Казахстанской области от 24 мая 2016 года № 369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Усть-Каменогорска Восточно-Казахстанской области от 24.05.2016 № 369.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города Усть-Каменогорска Восточно-Казахстанской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Усть-Каменогорска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_12_ 2015 года № 14343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города Усть-Каменогорска Восточно-Казахстанской области"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Государственное учреждение "Аппарат акима города Усть-Каменогорска Восточно-Казахстанской области" является государственным органом Республики Казахстан, осуществляющим руководство в сфере обеспечения деятельности местного исполнительного органа и акима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"Аппарат акима города Усть-Каменогорска Восточно-Казахстанской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 и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города Усть-Каменогорска Восточно-Казахстанской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Государственное учреждение "Аппарат акима города Усть-Каменогорска Восточно-Казахстанской области"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Государственное учреждение "Аппарат акима города Усть-Каменогорска Восточно-Казахстанской области" имеет право выступать стороной гражданско-правовых отношений от имени государства в пределах компетенции, установленной законодательством,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Государственное учреждение "Аппарат акима города Усть-Каменогорска Восточно-Казахстанской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"Аппарат акима города Усть-Каменогорска Восточно-Казахстанской области" и 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города Усть-Каменогорска Восточно-Казахстанской области" утверждаются акиматом города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государственного учреждения "Аппарат акима города Усть-Каменогорска Восточно-Казахстанской области": Республика Казахстан, Восточно-Казахстанская область, город Усть-Каменогорск, улица Пермитина, 17, почтовый индекс 070019.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"Аппарат акима города Усть-Каменогорска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Положение является учредительным документом государственного учреждения "Аппарат акима города Усть-Каменогорска Восточно-Казахстанской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города Усть-Каменогорска Восточно-Казахстанской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Государственному учреждению "Аппарат акима города Усть-Каменогорска Восточно-Казахстанской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города Усть-Каменогорска Восточно-Казахстанской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города Усть-Каменогорска Восточно-Казахстанской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"Аппарат акима города Усть-Каменогорска Восточно-Казахстанской области": обеспечение информационно-аналитического, организационно-правового и материально-технического обеспечения деятельности акима и акимата города Усть-Каменогорска.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 государственного учреждения "Аппарат акима города Усть-Каменогорска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деятельности акима и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и осуществление контроля за исполнением актов и поручений Президента Республики Казахстан, Правительства Республики Казахстан, акима и акимата Восточно-Казахстанской области и города, заместителей акима области и города, руководителя аппарата акима области 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координация деятельности исполнительных органов города, финансируемых из местного бюджета (далее – исполнительные органы) в пределах, установленной законодательством компетенции по реализации задач, поставленных Президентом Республики Казахстан, Правительством Республики Казахстан, акимом и акиматом области 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 государственного учреждения "Аппарат акима города Усть-Каменогорска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информационно-аналитическое обеспечение деятельности акимата и акима города: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подготовка совместно с заинтересованными государственными органами акиму информационных, аналитических материалов по вопросам развития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оценки эффективности деятельности исполнительных органов в рамках установленной законодательством Республики Казахстан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ведение анализа нормотворческой деятельности акимата и акима города, правового мониторинга нормативных правовых актов акимата и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мониторинг и оценка качества оказываемых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информационное наполнение и организация сайта акима города Усть-Каменогорска;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анализ состояния исполнительской дисциплины в аппарате акима города и его структурных подразделениях.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организационное обеспечение деятельности акимата и акима города: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подготовка годовых перечней вопросов для рассмотрения на заседаниях акимата города, составление повесток дня, подготовка материалов к заседаниям акимата области и города, оформление и рассылка материалов, протоколов заседаний акимата города, издание актов акима и акимата города, их рассылка и хранение;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совещаний акима города, его заместителей, подготовка протоколов совещаний;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подготовка и организация официальных приемов, встреч с акимом города, его заместителями, руководителем аппарата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ведение делопроизводства, в том числе секретного, специальной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координация работы по обеспечению Единой системы электронного документооборота государственных органов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подготовка ежемесячных графиков и организация приема граждан акимом города, его заместителями, руководителем аппарата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рассмотрение письменных обращений граждан и юридических лиц, поступающих на имя акима города, его заместителей, руководителя аппарата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учебы кадров в Региональном центре переподготовки и повышения квалификации государственных служащих аппарата акима области и Академии государственного управления при Президенте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 местного исполнительного органа города по государственным наградам;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обеспечение регистрации, хранения и передачи в архив актов акима и акимата города, документации и переписки акима, его заместителей, акимата города с Администрацией Президента Республики Казахстан, Канцелярией Премьер-Министра Республики Казахстан, иными центральными исполнительными органами Республики Казахстан, территориальными подразделениями центральных исполнительных органов, исполнительными органами области, города, судебными, правоохранительными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взаимодействия акима и акимата города с правоохранительными органами по вопросам безопасности, профилактики правонарушений, противодействия коррупции, профилактики предотвращения и борьбе с преступлениями, связанными с торговлей людьми и иным вопросам организации общественного порядка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развитие и сопровождение информационных систем и информационных ресурсов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обеспечение функционирования в рамках исполнения законодательства Республики Казахстан по формированию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работы акима города по координации деятельности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правовое обеспечение деятельности акимата и акима города: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представление и защита интересов акимата и акима города, аппарата акима в судебных и иных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актов акима и акимата города по поручениям акима, его заместителей, руководителя аппарата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правовой экспертизы проектов нормативных правовых актов, акима и акимата, поступивших на согласование в аппарат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материально-техническое обеспечение деятельности акимата и акима города: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мероприятий по организации государственных закупок в целях бесперебойной организации деятельности акима и акимата города, аппарата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осуществление иных функций, установленных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 государственного учреждения "Аппарат акима города Усть-Каменогорска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проводить внутренний контроль исполнительных органов города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вносить предложения об ответственности руководителей за неисполнение или ненадлежащее исполнение поручений акима города, его заместителей и руководителя аппарата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вносить предложения по совершенствованию работы исполнительных органов в вопросах реализации, возложенных на них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осуществлять иные права и выполнять иные обязательства, предусмотренные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rPr>
          <w:rFonts w:ascii="Times New Roman"/>
          <w:b/>
          <w:i w:val="false"/>
          <w:color w:val="000000"/>
        </w:rPr>
        <w:t xml:space="preserve"> "Аппарат акима города Усть-Каменогорска Восточно-Казахстанской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"Аппарат акима города Усть-Каменогорска Восточно-Казахстанской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"Аппарат акима города Усть-Каменогорска Восточно-Казахстанской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Первый руководитель государственного учреждения "Аппарат акима города Усть-Каменогорска Восточно-Казахстанской области" назначается на должность и освобождается от должности акимом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первого руководителя государственного учреждения "Аппарат акима города Усть-Каменогорска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созывает в установленном порядке совещания по вопросам, входящим в компетенцию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определяет полномочия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представляет интересы учреждения во всех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осуществляет иные полномочия, предусмотренные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"Аппарат акима города Усть-Каменогорска Восточно-Казахстанской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города Усть-Каменогорска Восточно-Казахстанской области"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учреждение "Аппарат акима города Усть-Каменогорска Восточно-Казахстанской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города Усть-Каменогорска Восточно-Казахстанской области" формируется за счет имущества, переданного ему собственником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Имущество, закрепленное за государственным учреждением "Аппарат акима города Усть-Каменогорска Восточно-Казахстанской области" относится к коммунальной собственности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Государственное учреждение "Аппарат акима города Усть-Каменогорска Восточно-Казахстанской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"Аппарат акима города Усть-Каменогорска Восточно-Казахстанской области"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государственного учреждения "Аппарат акима города Усть-Каменогорска Восточно-Казахстанской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