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7b91" w14:textId="b657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23 декабря 2014 года № 36/191-V "О бюджете города Семей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09 апреля 2015 года № 39/213-V. Зарегистрировано Департаментом юстиции Восточно-Казахстанской области 14 апреля 2015 года № 3876. Утратило силу - решением маслихата города Семей Восточно-Казахстанской области от 23 декабря 2015 года № 47/258-V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23.12.2015 N 47/258-V (вводится в действие с 01.01.2016 ).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решение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3808)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2014 года № 36/191-V "О бюджете города Семей на 2015-2017 годы" (зарегистрировано в Реестре государственной регистрации нормативных правовых актов за № 3601, опубликовано в газетах "Семей таңы" и "Вести Семей" от 6 января 2015 года №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17 376 948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11 521 514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564 057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228 490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5 062 887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16 982 039,1тысяч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 1 836 573,1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1 840 953,1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4 380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(профицит) бюджета – (-) 1 441 664,2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(использование профицита) бюджета – 1 441 664,2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предоставление специальных социальных услуг – 9 713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реализацию государственного образовательного заказа в дошкольных организациях образования – 724 599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повышение оплаты труда учителям, прошедшим повышение квалификации по трехуровневой системе – 140 102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апробирование подушевого финансирования начального, основного среднего и общего среднего образования – 41 874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проведение мероприятий, посвященных семидесятилетию Победы в Великой Отечественной войне – 132 966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– 530 776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десятый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двенадцатым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содержание подразделений местных исполнительных органов агропромышленного комплекса – 10 289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абзацем тринадцатым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"на содержание штатной численности отдела регистрации актов гражданского состояния – 7 693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проектирование, развитие и (или) обустройство инженерно-коммуникационной инфраструктуры – 640 567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развитие теплоэнергетической системы – 2 100 000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бюджете города Семей на 2015 год целевые трансферты из Национального фонда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реализацию государственного образовательного заказа в дошкольных организациях образования – 79 607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проектирование, развитие и (или) обустройство инженерно-коммуникационной инфраструктуры – 31 418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составе поступлений местного бюджета на 2015 год предусмотрены кредиты из республиканского бюджета в сумме 14 865 тысяч тенге, в том числе:";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составе поступлений местного бюджета на 2015 год предусмотрены кредиты за счет целевых трансфертов из Национального фонда Республики Казахстан в сумме 1 874 639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и строительство систем тепло-, водоснабжения и водоотведения – 1 824 639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 и (или) строительство, реконструкцию жилья коммунального жилищного фонда – 50 000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распределение сумм поступлений трансфертов из районных (городских) бюджетов в связи с передачей функций и полномочий местных исполнительных органов на апробирование подушевого финансирования начального, основного среднего и общего среднего образования – 16 489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"/>
        <w:gridCol w:w="93"/>
        <w:gridCol w:w="6026"/>
        <w:gridCol w:w="60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Ахмеджанов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Акжалов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28"/>
              <w:gridCol w:w="4484"/>
            </w:tblGrid>
            <w:tr>
              <w:trPr>
                <w:trHeight w:val="30" w:hRule="atLeast"/>
              </w:trPr>
              <w:tc>
                <w:tcPr>
                  <w:tcW w:w="7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от 9 апреля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39/213-V</w:t>
                  </w:r>
                </w:p>
              </w:tc>
            </w:tr>
          </w:tbl>
          <w:p/>
        </w:tc>
      </w:tr>
    </w:tbl>
    <w:bookmarkStart w:name="z7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17 376 948,0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5 305 993,0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454"/>
        <w:gridCol w:w="220"/>
        <w:gridCol w:w="709"/>
        <w:gridCol w:w="5985"/>
        <w:gridCol w:w="4421"/>
        <w:gridCol w:w="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16 982 039,1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626 159,6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415 712,5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9 081 864,3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6 961 969,5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6 961 969,5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411 708,6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1 141 356,4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1 141 356,4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966 311,2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935 077,9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880 577,9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593 819,8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860 643,9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1 836 573,1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-1 441 664,2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843"/>
              <w:gridCol w:w="4169"/>
            </w:tblGrid>
            <w:tr>
              <w:trPr>
                <w:trHeight w:val="30" w:hRule="atLeast"/>
              </w:trPr>
              <w:tc>
                <w:tcPr>
                  <w:tcW w:w="6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от 9 апреля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4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года № 39/213-V</w:t>
                  </w:r>
                </w:p>
              </w:tc>
            </w:tr>
          </w:tbl>
          <w:p/>
        </w:tc>
      </w:tr>
    </w:tbl>
    <w:bookmarkStart w:name="z3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2015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6"/>
        <w:gridCol w:w="2329"/>
        <w:gridCol w:w="3067"/>
        <w:gridCol w:w="1775"/>
        <w:gridCol w:w="1082"/>
        <w:gridCol w:w="1358"/>
        <w:gridCol w:w="1359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санитарии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173 333,8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