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3f2f" w14:textId="7e23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23 декабря 2014 года № 36/191-V "О бюджете города Семей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июля 2015 года № 43/234-V. Зарегистрировано Департаментом юстиции Восточно-Казахстанской области 29 июля 2015 года № 4064. Утратило силу - решением маслихата города Семей Восточно-Казахстанской области от 23 декабря 2015 года № 47/258-V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маслихата города Семей Восточно-Казахстанской области от 23.12.2015 N 47/258-V (вводится в действие с 01.01.2016 ).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июля 2015 года № 29/345-V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4017)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2014 года № 36/191-V "О бюджете города Семей на 2015-2017 годы" (зарегистрировано в Реестре государственной регистрации нормативных правовых актов за № 3601, опубликовано в газетах "Семей таңы" и "Вести Семей" от 6 января 2015 года №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17 851 949,8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11 521 514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188 077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604 470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5 537 888,8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17 504 105,9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1 836 573,1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1 840 953,1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4 380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(-) 1 488 729,2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1 488 729,2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социальную помощь отдельным категориям нуждающихся граждан – 224 529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ребенка (детей), переданного патронатным воспитателям – 12 692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девятым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проведение мероприятий, посвященных семидесятилетию Победы в Великой Отечественной войне – 25 637,2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десятым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благоустройство и озеленение города - 50 000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одиннадцатым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разработку сметы и проведение пусконаладочных работ на объекте "Расширение и реконструкция РК-1 с установкой трех котлов Е-35" - 20 001,6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двенадцатым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средний ремонт улиц города – 219 000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проектирование, развитие, обустройство и (или) приобретение инженерно-коммуникационной инфраструктуры – 143 589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строительство и реконструкцию объектов образования – 42 684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пятым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развитие благоустройства – 160 000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14-2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составе поступлений местного бюджета на 2015 год предусмотрены кредиты из областного бюджета в сумме 47 065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 жилья – 47 065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Аргынбекова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43/234-V</w:t>
            </w:r>
          </w:p>
        </w:tc>
      </w:tr>
    </w:tbl>
    <w:bookmarkStart w:name="z5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7"/>
        <w:gridCol w:w="3685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17 851 949,8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5"/>
        <w:gridCol w:w="1153"/>
        <w:gridCol w:w="1153"/>
        <w:gridCol w:w="5007"/>
        <w:gridCol w:w="3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17 504 105,9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9 054 060,3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6 936 969,5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6 936 969,5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6 527 273,1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1 378 591,2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1 020 582,2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989 348,9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885 177,9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752 841,5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1 078 643,9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-1 488 729,2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