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3420" w14:textId="15e3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Курчатов от 28 ноября 2011 года № 21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Курчатова Восточно-Казахстанской области от 02 марта 2015 года № 3. Зарегистрировано Департаментом юстиции Восточно-Казахстанской области 20 марта 2015 года № 3767. Утратило силу - решением акима города Курчатова Восточно-Казахстанской области от 17 августа 2015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Курчатова Восточно-Казахстанской области от 17.08.2015 № 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 города Курчатов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28 ноября 2011 года № 21 "Об образовании избирательных участков" (зарегистрировано в Реестре государственной регистрации нормативных правовых актов за номером 5-3-111 от 08 декабря 2011 года, опубликовано в газете "7 дней" от 15 декабря 2011 года № 50 (852)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избирательные участки на территории города Курчатов,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Курчатовской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"2" марта 2015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марта 2015 года № 3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Курчатов</w:t>
      </w:r>
    </w:p>
    <w:bookmarkEnd w:id="0"/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улица Тәуелсіздік 2, помещение городского Дома культуры, тел 2 34 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Абая, дома 3, 7, 8, 10, 12, 18, 20, 22, 24, 26, 28,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Алексеенко, дома 1, 2, 3, 4,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Железнодорожная, дома 1, 2, 3, 4, 5, 7, 8, 9, 10, 11, 17, 18, 25, 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Комсомольская, дома 1, 3,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Кунанбая, дома 10, 11, 12, 13, 15,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Курчатова, дом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Огородное общество "Восход", дома 1,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Пионерская, дома 1, 4,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Победы, дома 1, 2, 4,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Северная часть промышленной зоны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Спортивная, дом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Степная, дома 1, 2, 3, 4, 5, 6, 7, 8, 9, 10, 11, 13, 14, 15, 16, 19,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Тәуелсіздік, дома 1-1М, 3, 4, 5, 6, 12, 19, 21, 31, 33, 35, 37, 45, 47, 49, 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Школьная, дома 1, 3, 4,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 километр (заимка)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- улица Тәуелсіздік 10, помещение школы-гимназии, тел. 2 38 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Абая, дома 15, 17, 19, 21, 25, 34, 36,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Иртышская, дома 1, 3, 8а, 9,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Олимпийская, дома 2, 4, 7, 9, 15,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Теплоэнергетиков, дома 01, 1, 1г, 02Г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Рожановича, дома 1, 2, 3,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- улица Олимпийская 3, помещение средней школы № 3, тел. 2 31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Абая, дома 31, 43, 44, 46, 47, 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Олимпийская, дома 3, 10, 16, 18, 20, 20а, 21, 23, 25, 27, 28, 29, 30, 31, 32, 33, 34, 36, 38, 39, 40, 49, 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Тәуелсіздік, дома 1, 6б, 17, 22, 44,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Совхозная, дома 2, 3, 5, 6, 7, 8 ,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Участок, дом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- улица Абая 10, помещение изолятора временного содержания, тел. 2 21 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