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fafa" w14:textId="575f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города Курчатов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17 марта 2015 года № 84. Зарегистрировано Департаментом юстиции Восточно-Казахстанской области 06 апреля 2015 года № 3839. Утратило силу - постановлением акимата города Курчатов Восточно-Казахстанской области от 11 мая 2016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11.05.2016 № 439.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города Курчатов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84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>города Курчатов Восточно-Казахстанской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города Курчатов Восточно-Казахстанской области"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071100, Республика Казахстан, Восточно-Казахстанская область, город Курчатов, улица Тәуелсіздік,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города Курчатов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формирование единой информационной базы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оказывает </w:t>
      </w:r>
      <w:r>
        <w:rPr>
          <w:rFonts w:ascii="Times New Roman"/>
          <w:b w:val="false"/>
          <w:i w:val="false"/>
          <w:color w:val="000000"/>
          <w:sz w:val="28"/>
        </w:rPr>
        <w:t>жилищную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ежегодно определяет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>, проживающие на территории города Курчатов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</w:t>
      </w:r>
      <w:r>
        <w:rPr>
          <w:rFonts w:ascii="Times New Roman"/>
          <w:b w:val="false"/>
          <w:i w:val="false"/>
          <w:color w:val="000000"/>
          <w:sz w:val="28"/>
        </w:rPr>
        <w:t>общественные работы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реализует государственную политику в сфере предоставления 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города Курчатов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"Центр занятости города Курчатов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