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3f5d" w14:textId="67c3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и ветеринарного контроля города Курчатов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17 марта 2015 года № 86. Зарегистрировано Департаментом юстиции Восточно-Казахстанской области 06 апреля 2015 года № 3841.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и ветеринарного контроля города Курчатов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города Курчатов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Нургалиев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Курчатов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и ветеринарного</w:t>
      </w:r>
      <w:r>
        <w:br/>
      </w:r>
      <w:r>
        <w:rPr>
          <w:rFonts w:ascii="Times New Roman"/>
          <w:b/>
          <w:i w:val="false"/>
          <w:color w:val="000000"/>
        </w:rPr>
        <w:t>контроля города Курчатов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и ветеринарного контроля города Курчатов Восточно-Казахстанской области" (далее - Отдел) является государственным органом Республики Казахстан, осуществляет руководство в сфере ветеринарии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071100, Республика Казахстан, Восточно-Казахстанская область, город Курчатов, улица Тәуелсіздік,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и ветеринарного контроля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города Курчатов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Восточно-Казахстанской области от 22.04.2015 № 127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Восточно-Казахстанской области от 22.04.2015 № 127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Восточно-Казахстанской области от 22.04.2015 № 127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Курчатов Восточно-Казахстанской области от 22.04.2015 № 127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Курчатов Восточно-Казахстанской области от 22.04.2015 № 127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организовывает и осуществляет государственный ветеринарно-санитарный контроль и надзор за соблюдением физическими и юридическими лицами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 в пределах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осуществляет государственный ветеринарно-санитарный контроль и надзор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города Курчатов,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организовывает проведение ветеринарных мероприятий по профилактике,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отбору проб биологического материала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организовывает проведение мероприятий по идентификации сельскохозяйственных животных, ведению базы данных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назначается на должность и освобождается от должности акимом города Курчатов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служба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