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23647" w14:textId="eb236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образования, физической культуры и спорта города Курчатова Восточно-Казахстанской области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Курчатов Восточно-Казахстанской области от 22 мая 2015 года № 150. Зарегистрировано Департаментом юстиции Восточно-Казахстанской области 25 июня 2015 года № 4009. Утратило силу - постановлением акимата города Курчатов Восточно-Казахстанской области от 11 мая 2016 года № 439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Курчатов Восточно-Казахстанской области от 11.05.2016 № 439.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Курчатов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положение о государственном учреждении "Отдел образования, физической культуры и спорта города Курчатова Восточно-Казахстанской области Республики Казахстан",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города Курчатов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Кенжебеков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Курчатов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2015 года № 150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образования, физической культуры и спорта города Курчатова Восточно-Казахстанской области Республики Казахстан"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образования, физической культуры и спорта города Курчатова Восточно-Казахстанской области Республики Казахстан" (далее - Отдел) является государственным органом Республики Казахстан, осуществляет руководство в сфере дошкольного воспитания, начального, основного среднего и общего среднего образования, физической культуры и спорта на территории города Курчатов.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071100, Республика Казахстан, Восточно-Казахстанская область, город Курчатов, улица Тәуелсіздік,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"Отдел образования, физической культуры и спорта города Курчатова Восточно-Казахстанской области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Учредителем Отдела является Государство в лице местного исполнительного органа города Курчатов.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Отдела осуществляется из местного бюджета города Курчатов.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Режим работы Отдела устанавливается правилами внутреннего трудового распорядка и не должен противоречить нормам </w:t>
      </w:r>
      <w:r>
        <w:rPr>
          <w:rFonts w:ascii="Times New Roman"/>
          <w:b w:val="false"/>
          <w:i w:val="false"/>
          <w:color w:val="000000"/>
          <w:sz w:val="28"/>
        </w:rPr>
        <w:t>трудового 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Миссия Отдела: реализация основных направлений государственной политики в сфере образования, физической культуры и спорта на территории города Курчатов.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Задачи Отдела: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создание необходимых условий для получения качественного образования, направленного на формирование, развитие и профессиональное становление личности на основе национальных и общечеловеческих ценностей, достижений науки и практики;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развитие творческих, духовных и физических возможностей личности, формирование прочных основ нравственности и здорового образа жизни, обогащение интеллекта путем создания условий для развития индивидуальности;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воспитание гражданственности и патриотизма, любви к своей Родине - Республике Казахстан, уважения к государственным символам и государственному языку, почитания народных традиций, нетерпимости к любым антиконституционным и антиобщественным проявлениям;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приобщение к достижениям отечественной и мировой культуры; изучение истории, обычаев и традиций казахского и других народов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обеспечение безопасности жизни и здоровья лиц, занимающихся физической культурой и спортом, а также участников и зрителей физкультурно-оздоровительных и спортивных мероприятий и соблюдение общественного порядка в местах проведения спортивно-массовых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развитие национальных, технических и прикладных видов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поддержка и стимулирование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развитие научной базы для исследований в области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содействие развитию всех видов спорта с учетом социальной и образовательной функций, а также специфики их структуры, основанной на принципе добровольной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Функции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обеспечивает предоставление начального, основного среднего и общего среднего образования, включая вечернюю (сменную) форму обучения, и общего среднего образования, предоставляемого через организации интернатного типа;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организует участие обучающихся в едином национальном тестировании;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организует учет детей дошкольного и школьного возраста, их обучение до получения ими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поддерживает и оказывает содействие в материально-техническом обеспечении государственных организаций образования, реализующих общеобразовательные учебные программы начального, основного среднего и общего среднего образования (за исключением организаций образования в исправительных учреждениях уголовно-исполнительной системы);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организует приобретение и доставку учебников и учебно-методических комплексов организациям образования, реализующим общеобразовательные учебные программы предшкольной подготовки,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обеспечивает дополнительное образование для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обеспечивает организацию и проведение школьных олимпиад и конкурсов научных проектов по общеобразовательным предметам, конкурсов районного (городского) масштаба;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организует в порядке, установленном законодательством Республики Казахстан, медицинское обслуживание обучающихся и воспитанников организаций образования, за исключением дошкольных;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организует в порядке, предусмотренном законодательством Республики Казахстан, бесплатное и льготное питание отдельных категорий обучающихся и воспитанников;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готовит предложения в маслихат о льготном проезде обучающихся в общественном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оказывает организациям дошкольного воспитания и обучения и семьям необходимую методическую и консультативную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осуществляет образовательный мониторинг;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образования, бланками документов государственного образца об образовании и осуществляет контроль за их использованием;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осуществляет кадровое обеспечение государственных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обеспечивает методическое руководство психологической службой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выдает разрешение на обучение в форме экстерната в организациях основного среднего,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обеспечивает обследование психического здоровья детей и подростков и оказание психолого-медико-педагогической консультативной помощи населению;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проводит городские спортивные соревнования по видам спорта совместно с местными аккредитованными спортивными федерациями;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обеспечивает подготовку городских сборных команд по видам спорта и их выступления на областных спортивных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обеспечивает развитие массового спорта и национальных видов спорта на территории города Курчатов;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координирует деятельность городских физкультурно-спортивных организаций на территории города Курчатов;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присваивает спортсменам спортивные разряды: спортсмен 2 разряда, спортсмен 3 разряда, спортсмен 1 юношеского разряда, спортсмен 2 юношеского разряда, спортсмен 3 юношеского разряда;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присваивает квалификационные категории: тренер высшего уровня квалификации второй категории, тренер среднего уровня квалификации второй категории, методист высшего уровня квалификации второй категории, методист среднего уровня квалификации второй категории, инструктор-спортсмен высшего уровня квалификации второй категории, спортивный судья;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реализует единый региональный календарь спортивно-массовых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координирует организацию и проведение спортивных мероприятий на территории города Курчатов;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осуществляет сбор, анализ для предоставления местному исполнительному органу области информации по развитию физической культуры и спорта на территории города Курчатов по форме и в сроки, установленные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формирует и утверждает городской списк сборных команд по видам спорта по предложениям региональных и местных аккредитованных спортивных федераций;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организует медицинское обеспечение официальных физкультурных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30) обеспечивает общественный порядок и общественную безопасность при проведении физкультурных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31) координирует вопросы строительства спортивных сооружений на территории города Курчатов и обеспечивает их доступность населению;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32) оказывает методическую и консультативную помощь спортивным организациям;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33) обеспечивает деятельность городских неспециализированных детско-юношеских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34)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Права и обязанности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на рассмотрение руководству города предложения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рамках компетенции, предусмотренной законодательством Республики Казахстан привлекать работников других отделов местных исполнительных органов города для рассмотрения и совместной разработки вопросов, касающихся деятельности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инициировать проведение в установленном порядке совещаний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запрашивать в рамках компетенции установленной законодательством Республики Казахстан от других государственных органов, должностных лиц, организаций и их руководителей, граждан информацию необходимую для выполнения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давать консультации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выполнять иные обязанности, входящие в компетенцию Отдела.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Отдела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Первый руководитель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установленном законодательстве порядке назначает на должности и освобождает от должностей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установленном законодательством порядке осуществляет поощрение и налагает дисциплинарные взыскания на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утверждает должностные инструкции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интересы Отдела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утверждает штатное расписание Отдела в пределах лимита штатной численности и структуры, утвержденных постановлением акимата города Курчатов;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принимает необходимые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равный доступ мужчин и женщин к государственной службе в соответствии с их опытом, способностями и профессиональной подготовкой;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Отдела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Отделом,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организаций находящихся в ведении Отдела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1) Коммунальное государственное учреждение "Средняя общеобразовательная школа № 1 города Курчатова";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Коммунальное государственное учреждение "Школа-гимназия города Курчатова";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Коммунальное государственное учреждение "Средняя школа № 3 города Курчатова";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Государственное казенное коммунальное предприятие "Детско-подростковый клуб "Горизонт" акимата города Курчатова Восточно-Казахстанской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Государственное казенное коммунальное предприятие "Детско-подростковый клуб "Скала" акимата города Курчатова Восточно-Казахстанской области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Коммунальное государственное казенное предприятие "Детская музыкальная школа" акимата города Курчатова;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Коммунальное государственное казенное предприятие "Дом детского и юношеского творчества" города Курчатова;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Государственное коммунальное казенное предприятие "Детский сад "Журавушка" акимата города Курчатова";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Коммунальное государственное казенное предприятие "Детский сад "Күншуақ" города Курчатова Восточно-Казахстанской области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Коммунальное государственное учреждение "Детско-юношеская спортивная школа по городу Курчатов Восточно-Казахстанской области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