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1c16" w14:textId="7c81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городу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17 августа 2015 года № 9. Зарегистрировано Департаментом юстиции Восточно-Казахстанской области 15 сентября 2015 года № 4142. Утратило силу решением акима города Курчатов Восточно-Казахстанской области от 12 июня 2019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Курчатов Восточно-Казахстанской области от 12.06.2019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в целях создания максимального удобства для избирателей и с учетом местных и иных условий, аким города Курчатов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проведения голосования и подсчета голосов по городу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города Курчатов: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28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номером 5-3-111 от 08 декабря 2011 года, опубликовано в газете "7 дней" от 15 декабря 2011 года № 50 (852);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02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 изменений в решение акима от 28 ноября 2011 года № 21 "Об образовании избирательных участков" (зарегистрировано в Реестре государственной регистрации нормативных правовых актов за номером 3767 от 20 марта 2015 года, опубликовано в газете "7 дней" от 02 апреля 2015 года № 14 (1014).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Кошкарбаева Н.Т.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17 " августа 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2015 года № 9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292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2, помещение коммунального государственного казенного предприятия "Городской Дом культуры", тел 2 34 54.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Абая, дома 3, 7, 8, 10, 12, 16, 18, 20, 22, 24, 26, 28, 30;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Алексеенко, дома 1, 2, 3, 4, 6;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Железнодорожная, дома 1, 2, 3, 4, 5, 7, 8, 9, 10, 11, 17, 18, 25, 34;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1, 3, 9;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Кунанбая, дома 10, 11, 12, 13, 15, 17;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Курчатова, дом 15;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 1, 4, 5;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Победы, дома 1, 2, 4, 6;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Северная часть промышленной зоны города;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Спортивная, дом 4;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километр (заимка);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Рожановича, дома 1, 2, 3, 5;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Теплоэнергетиков, дома 01, 1, 1 Г, 02 Г;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дома 1, 3, 8 А, 9, 10;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1, 3, 4, 5;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дома 1-1 М, 1, 3, 4, 5, 6, 6 Б, 12, 17, 19, 21, 31;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Участок, дома 11, 19, 20.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10, помещение коммунального государственного учреждения "Школа-гимназия города Курчатова", тел. 2 38 43.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Абая, дома 15, 17, 19, 21, 25, 31, 34, 36, 38, 44, 46;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Олимпийская, дома 2, 4, 7, 9, 16;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дома 33, 35, 37, 45, 47, 49, 51.</w:t>
      </w:r>
    </w:p>
    <w:bookmarkEnd w:id="31"/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Олимпийская 3, помещение коммунального государственного учреждения "Средняя школа № 3 города Курчатова", тел. 2 31 68.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Абая, дома 43, 47, 49;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Олимпийская, дома 3, 10, 15, 17, 18, 20, 20 А, 21, 23, 25, 27, 28, 29, 30, 31, 32, 33, 34, 36, 38, 39, 40;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Совхозная, дома 2, 3, 5, 6, 7, 8, 9;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1, 2, 3, 4, 5, 6, 7, 8, 9, 10, 11, 13, 14, 15, 16, 19, 20.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1153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10, помещение изолятора временного содержания государственного учреждения "Отдел полиции города Курчатова Департамента внутренних дел Восточно-Казахстанской области Министерства внутренних дел РК", тел. 2 21 61.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