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aa6b4" w14:textId="8aaa6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Курчатовского городского маслихата от 23 декабря 2014 года № 30/206-V "О бюджете города Курчатов на 2015 - 2017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15 октября 2015 года № 39/285-V. Зарегистрировано Департаментом юстиции Восточно-Казахстанской области 27 октября 2015 года № 4203. Утратило силу - решением Курчатовского городского маслихата Восточно-Казахстанской области от 23 декабря 2015 года № 41/295-V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Курчатовского городского маслихата Восточно-Казахстанской области от 23.12.2015 № 41/295-V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7 октября 2015 года № 32/379-V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номером 4173),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города Курчатов на 2015-2017 годы" от 23 декабря 2014 года № 30/206-V, (зарегистрировано в Реестре государственной регистрации нормативных правовых актов за номером 3604, опубликовано от 08 января 2015 года в областной газете "7 дней"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1) - 6)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доходы – 1 166 182,0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750 139,0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8 021,0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16 353,0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391 669,0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1 219 020,6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- 52 838,6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52 838,6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"6. Предусмотреть в городском бюджете на 2015 год целевые текущие трансферты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26 106,0 тысяч тенге - на социальную помощь отдельным категориям нуждающихся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3 156,9 тысяч тенге - на содержание ребенка (детей), переданного патронатным воспитателям;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19 912,0 тысяч тенге - на дополнительное образование для детей и юношества по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1536,0 тысяч тенге - на применение и временное хранение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2000,0 тысяч тенге - на разработку и изготовление социально-значимой рекламы, информационных печатных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2 481,1 тысяч тенге – на приобретение и доставку учебников, учебно-методических комплексов для государственных учреждений образования.";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"8. Предусмотреть в городском бюджете на 2015 год целевые текущие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29 150,0 тысяч тенге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44 938,0 тысяч тенге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11 141,0 тысяч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870,0 тысяч тенге – на обеспечение прав и улучшение качества жизни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4 001,0 тысяч тенге – на внедрение обусловленной денежной помощи семьям, имеющим доходы ниже величины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3 157,0 тысяч тенге – на проведение мероприятий, посвященных семидесятилетию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107,0 тысяч тенге – на проведение профилактической дезинсекции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1 122,0 тысяч тенге – на содержание штатной численности отделов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4 039,0 тысяч тенге – на содержание подразделений местных исполнительных органов агропромышленного комплекса.";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сессии, 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Курчатовского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Курчатовского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октября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39/285-V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Курчатовского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30/206-V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1097"/>
        <w:gridCol w:w="641"/>
        <w:gridCol w:w="5387"/>
        <w:gridCol w:w="45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1 166 182,0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750 139,0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314 204,0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314 204,0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240 387,0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240 387,0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174 749,0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391 669,0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391 669,0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391 669,0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490"/>
        <w:gridCol w:w="1191"/>
        <w:gridCol w:w="1191"/>
        <w:gridCol w:w="5117"/>
        <w:gridCol w:w="34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1 219 020,6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180 298,9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107 127,4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61 817,5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496 010,2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99 749,9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99 749,9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54 811,9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375 473,5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375 473,5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320 776,6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33 455,9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20 786,8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20 786,8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 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88 866,1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60 749,8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60 749,8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24 801,4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24 801,4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174 074,3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61 215,4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41 095,4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41 095,4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107 702,8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107 702,8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78 039,1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106 606,3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19 385,8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19 648,2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17 732,2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106 381,3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106 381,3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обустройство моногородов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-52 838,6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52 838,6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52 838,6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52 838,6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