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f62a" w14:textId="596f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декабря 2015 года № 41/295-V. Зарегистрировано Департаментом юстиции Восточно-Казахстанской области 12 января 2016 года № 4325. Утратило силу - решением Курчатовского городского маслихата Восточно-Казахстанской области от 23 декабря 2016 года № 9/52-VI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23.12.2016 № 9/52-VI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декабря 2015 года № 34/406-V "Об областном бюджете на 2016-2018 годы", (зарегистрировано в Реестре государственной регистрации нормативных правовых актов за номером 4287)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Курчатов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1 250 660,5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882 677,2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6 794,0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9 570,0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351 619,3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1 307 935,0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- 57 274,5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57 274,5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Курчатовского городского маслихата Восточно-Казахстанской области от 06.04.2016 </w:t>
      </w:r>
      <w:r>
        <w:rPr>
          <w:rFonts w:ascii="Times New Roman"/>
          <w:b w:val="false"/>
          <w:i w:val="false"/>
          <w:color w:val="ff0000"/>
          <w:sz w:val="28"/>
        </w:rPr>
        <w:t>№ 2/11-VI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10.06.2016 </w:t>
      </w:r>
      <w:r>
        <w:rPr>
          <w:rFonts w:ascii="Times New Roman"/>
          <w:b w:val="false"/>
          <w:i w:val="false"/>
          <w:color w:val="ff0000"/>
          <w:sz w:val="28"/>
        </w:rPr>
        <w:t>№ 4/23-VI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16.09.2016 </w:t>
      </w:r>
      <w:r>
        <w:rPr>
          <w:rFonts w:ascii="Times New Roman"/>
          <w:b w:val="false"/>
          <w:i w:val="false"/>
          <w:color w:val="ff0000"/>
          <w:sz w:val="28"/>
        </w:rPr>
        <w:t>№ 6/37-VI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19.10.2016 </w:t>
      </w:r>
      <w:r>
        <w:rPr>
          <w:rFonts w:ascii="Times New Roman"/>
          <w:b w:val="false"/>
          <w:i w:val="false"/>
          <w:color w:val="ff0000"/>
          <w:sz w:val="28"/>
        </w:rPr>
        <w:t>№ 7/45-VI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24.11.2016 </w:t>
      </w:r>
      <w:r>
        <w:rPr>
          <w:rFonts w:ascii="Times New Roman"/>
          <w:b w:val="false"/>
          <w:i w:val="false"/>
          <w:color w:val="ff0000"/>
          <w:sz w:val="28"/>
        </w:rPr>
        <w:t>№ 8/49-VI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Принять к исполнению на 2016 год нормативы распределения доходов в бюджет города по социальному налогу, индивидуальному подоходному налогу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городском бюджете на 2016 год объем субвенции, передаваемой из областного бюджета, в сумме 50 226,0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города на 2016 год в сумме 16 891,0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 перечень городских бюджетных программ, не подлежащих секвестру в процессе исполнения городского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городском бюджете на 2016 год целевые текущие трансферты из областного бюджета в сумме 67 267,8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– в редакции решения Курчатовского городского маслихата Восточно-Казахстанской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7/45-VI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городском бюджете на 2016 год целевые текущие трансферты из республиканского бюджета в сумме 266 139,4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– в редакции решения Курчатовского городского маслихата Восточно-Казахстанской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8/49-VI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Признать утратившими силу некоторые решения Курчатовского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Демышев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Курчатовского городского маслихата Восточно-Казахстанской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8/49-VI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159"/>
        <w:gridCol w:w="1159"/>
        <w:gridCol w:w="6030"/>
        <w:gridCol w:w="2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1 250 660,5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860"/>
        <w:gridCol w:w="1009"/>
        <w:gridCol w:w="1009"/>
        <w:gridCol w:w="5473"/>
        <w:gridCol w:w="2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598 078,7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6676"/>
        <w:gridCol w:w="2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27"/>
        <w:gridCol w:w="1127"/>
        <w:gridCol w:w="1293"/>
        <w:gridCol w:w="483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1089"/>
        <w:gridCol w:w="1089"/>
        <w:gridCol w:w="6502"/>
        <w:gridCol w:w="2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127"/>
        <w:gridCol w:w="1293"/>
        <w:gridCol w:w="1293"/>
        <w:gridCol w:w="4840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2016 год.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0"/>
        <w:gridCol w:w="2790"/>
        <w:gridCol w:w="2790"/>
        <w:gridCol w:w="562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Курчатовского городского маслихата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23 декабря 2014 года № 30/206-V "О бюджете города Курчатов на 2015 - 2017 годы", зарегистрировано в Реестре государственной регистрации нормативных правовых актов за номером 3604, опубликовано в областной газете "7 дней" от 08 января 2015 года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17 марта 2015 года № 33/232-V "О внесении изменений в решение Курчатовского городского маслихата от 23 декабря 2014 года № 30/206-V "О бюджете города Курчатов на 2015 - 2017 годы", зарегистрировано в Реестре государственной регистрации нормативных правовых актов за номером 3795, опубликовано в областной газете "7 дней" от 09 апреля 2015 года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07 апреля 2015 года № 34/249-V "О внесении изменений в решение Курчатовского городского маслихата от 23 декабря 2014 года № 30/206-V "О бюджете города Курчатов на 2015 - 2017 годы", зарегистрировано в Реестре государственной регистрации нормативных правовых актов за номером 3880, опубликовано в областной газете "7 дней" от 23 апреля 2015 года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17 июля 2015 года № 37/270-V "О внесении изменений в решение Курчатовского городского маслихата от 23 декабря 2014 года № 30/206-V "О бюджете города Курчатов на 2015 - 2017 годы", зарегистрировано в Реестре государственной регистрации нормативных правовых актов за номером 4067, опубликовано в областной газете "7 дней" от 06 августа 2015 года №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09 сентября 2015 года № 38/280-V "О внесении изменений в решение Курчатовского городского маслихата от 23 декабря 2014 года № 30/206-V "О бюджете города Курчатов на 2015 - 2017 годы", зарегистрировано в Реестре государственной регистрации нормативных правовых актов за номером 4147, опубликовано в областной газете "7 дней" от 24 сентября 2015 года №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15 октября 2015 года № 39/285-V "О внесении изменений в решение Курчатовского городского маслихата от 23 декабря 2014 года № 30/206-V "О бюджете города Курчатов на 2015 - 2017 годы", зарегистрировано в Реестре государственной регистрации нормативных правовых актов за номером 4203, опубликовано в областной газете "7 дней" от 05 ноября 2015 года №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22 декабря 2015 года № 41/292-V "О внесении изменений в решение Курчатовского городского маслихата от 23 декабря 2014 года № 30/206-V "О бюджете города Курчатов на 2015 - 2017 годы", зарегистрировано в Реестре государственной регистрации нормативных правовых актов за номером 4308, опубликовано в областной газете "7 дней" от 07 января 2016 года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