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b27f4" w14:textId="f5b27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18 марта 2015 года № 340. Зарегистрировано Департаментом юстиции Восточно-Казахстанской области 15 апреля 2015 года № 3885</w:t>
      </w:r>
    </w:p>
    <w:p>
      <w:pPr>
        <w:spacing w:after="0"/>
        <w:ind w:left="0"/>
        <w:jc w:val="both"/>
      </w:pPr>
      <w:bookmarkStart w:name="z11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постановления в редакции постановления акимата города Риддера Восточно-Казахстанской области от 05.04.2024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места для размещения агитационных печатных материалов для всех кандидатов cогласно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города Риддера Восточно-Казахстанской области от 05.04.2024 </w:t>
      </w:r>
      <w:r>
        <w:rPr>
          <w:rFonts w:ascii="Times New Roman"/>
          <w:b w:val="false"/>
          <w:i w:val="false"/>
          <w:color w:val="00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 города Риддера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Риддерская городская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Текст левом нижнем углу в редакции постановления акимата города Риддера Восточно-Казахстанской области от 05.04.2024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города Риддера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марта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340</w:t>
            </w:r>
          </w:p>
        </w:tc>
      </w:tr>
    </w:tbl>
    <w:bookmarkStart w:name="z12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города Риддера Восточно-Казахстанской области от 05.04.2024 </w:t>
      </w:r>
      <w:r>
        <w:rPr>
          <w:rFonts w:ascii="Times New Roman"/>
          <w:b w:val="false"/>
          <w:i w:val="false"/>
          <w:color w:val="ff0000"/>
          <w:sz w:val="28"/>
        </w:rPr>
        <w:t>№ 271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Индустриальная, 13а, возле здания магазина "Виктория"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Кирова, 26, напротив здания автостанции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Независимости, 24, возле здания магазина "Каратай"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Кунаева, 40, возле здания филиала Некоммерческого акционерного общества "Государственная корпорация "Правительство для граждан" по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Гоголя, 39г, возле здания "Большая аптека"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Третий, 5/1, возле магазина "Ассорти вкуса"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Четвертый, 2, возле здания магазина "Гастроном"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Рощина, 20, возле здания аптеки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Риддер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Абай, 73б, возле здания магазина "Услада"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Ульба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Шоссейная, 89, возле здания магазина "№ 36"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Ульба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Дреймана, 6, возле здания магазина "Арника"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Пригородное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Совхозный микрорайон, 8, возле здания магазина "Любава"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