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0b4a1" w14:textId="bb0b4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культуры, развития языков, физической культуры и спорта города Риддера"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14 апреля 2015 года № 419. Зарегистрировано Департаментом юстиции Восточно-Казахстанской области 14 мая 2015 года № 3945. Утратило силу - постановлением акимата города Риддера Восточно-Казахстанской области от 15 марта 2016 года № 154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Риддера Восточно-Казахстанской области от 15.03.2016 № 154.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Риддера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Положение о государственном учреждении "Отдел культуры, развития языков, физической культуры и спорта города Риддера",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Риддера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апреля 2015 года № 419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культуры, развития языков, физической культуры и спорта города Риддера"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культуры, развития языков, физической культуры и спорта города Риддера" является государственным органом Республики Казахстан, осуществляющим руководство в сфере культуры, развития языков, физической культуры и спорта на территории города Риддера.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культуры, развития языков, физической культуры и спорта города Риддера"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культуры, развития языков, физической культуры и спорта города Риддера"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культуры, развития языков, физической культуры и спорта города Риддера"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культуры, развития языков, физической культуры и спорта города Риддера"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культуры, развития языков, физической культуры и спорта города Риддера"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культуры, развития языков, физической культуры и спорта города Риддера"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071300, Республика Казахстан, Восточно-Казахстанская область, город Риддер, проспект Независимости, 3А.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"Отдел культуры, развития языков, физической культуры и спорта города Риддера".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Учредителем государственного учреждения "Отдел культуры, развития языков, физической культуры и спорта города Риддера" является Государство в лице местного исполнительного органа города Риддера.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"Отдел культуры, развития языков, физической культуры и спорта города Риддера".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культуры, развития языков, физической культуры и спорта города Риддера" осуществляется из местного бюджета города Риддера.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культуры, развития языков, физической культуры и спорта города Риддера"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культуры, развития языков, физической культуры и спорта города Риддера".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Режим работы государственного учреждения "Отдел культуры, развития языков, физической культуры и спорта города Риддера"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"Отдел культуры, развития языков, физической культуры и спорта города Риддера"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Миссия государственного учреждения "Отдел культуры, развития языков, физической культуры и спорта города Риддера": обеспечение реализации основных направлений государственной политики в области создание, возрождение, сохранение, развитие и популяризация культуры и искусства, развитие языков, физической культуры и 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Задачи государственного учреждения "Отдел культуры, развития языков, физической культуры и спорта города Риддера":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повышения роли культурно-просветительских и спортивных учреждений, организаций искусства в идейно-нравственном, эстетическом, спортивном воспитании и развитии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дальнейшее совершенствование форм культурного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развитие всех видов искусства, народного творчества, фольклора и художественной самодеятельности,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содействие деятельности творческих союзов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осуществление мероприятий по укреплению и обновлению материально-технических организаций и учреждений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развитие государственного языка и языков народа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охрана и использование объектов историко-культурного наследия.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 государственного учреждения "Отдел культуры, развития языков, физической культуры и спорта города Риддера":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создает государственные организации культуры города областного значения в сфере театрального, музыкального и киноискусства, библиотечного и музейного дела, культурно-досуговой работы, а также осуществляет поддержку и координацию их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работу по учету, охране и использованию памятников истории, материальной и духовной культуры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осуществляет проведение зрелищных культурно-массовых мероприятий города, а также смотров, фестивалей и конкурсов среди любительских творческих объединений;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проводит аттестацию государственных организаций культуры города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осуществляет управление коммунальной собственностью в области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выступает заказчиком по строительству, реконструкции и ремонту объектов культурного назначения города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поддерживает и оказывает содействие в материально-техническом обеспечении государственных организаций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присваивает одной из государственных библиотек города областного значения статус "Центральная";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проводит мероприятия уровня города областного значения, направленные на развитие государственного и других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вносит предложения в исполнительные органы области о наименовании и переименовании сел, поселков, сельских округов, а также изменении их транскрипции;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проводит в городе областного значения спортивные соревнования по видам спорта совместно с местными аккредитованными спортивными федерациями;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обеспечивает подготовку сборных команд города областного значения по видам спорта и их выступления на областных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обеспечивает развитие массового спорта и национальных видов спорта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координирует деятельность физкультурно-спортивных организаций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присваивает спортсменам спортивные разряды: спортсмен 2 разряда, спортсмен 3 разряда, спортсмен 1 юношеского разряда, спортсмен 2 юношеского разряда, спортсмен 3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присваивает квалификационные категории: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реализует единый региональный календарь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19) координирует организацию и проведение спортивных мероприятий на территории соответствующей административно-территориальной единицы;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осуществляет сбор, анализ и предоставляет местному исполнительному органу области информацию по развитию физической культуры и спорта на территории соответствующей административно-территориальной единицы по форме и в сроки, установленные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формирует и утверждает списки сборных команд по видам спорта по предложениям региональных и местных аккредитованных спортивных федераций города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обеспечивает жилищем чемпионов и призеров Олимпийских, Паралимпийских и Сурдлимпийских игр в соответствии с настоящим Законом;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организует медицинское обеспечение официальных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обеспечивает общественный порядок и общественную безопасность при проведении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координирует вопросы строительства спортивных сооружений на территории области и обеспечивает их доступность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оказывает методическую и консультативную помощь спортивным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обеспечивает деятельность районных неспециализированных детско-юношеских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 государственного учреждения "Отдел культуры, развития языков, физической культуры и спорта города Риддера":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города предложения по вопросам, входящим в компетенцию государственного учреждения "Отдел культуры, развития языков, физической культуры и спорта города Риддера";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города для рассмотрения и совместной разработки вопросов, касающихся деятельности государственного учреждения "Отдел культуры, развития языков, физической культуры и спорта города Риддера";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государственного учреждения "Отдел культуры, развития языков, физической культуры и спорта города Риддера";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государственного учреждения "Отдел культуры, развития языков, физической культуры и спорта города Риддера";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выполнять иные обязанности, входящие в компетенцию государственного учреждения "Отдел культуры, развития языков, физической культуры и спорта города Риддера".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"Отдел культуры, развития языков, физической культуры и спорта города Риддера"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государственного учреждения "Отдел культуры, развития языков, физической культуры и спорта города Риддера" осуществляется первым руководителем, который несет персональную ответственность за выполнение возложенных на государственного учреждения "Отдел культуры, развития языков, физической культуры и спорта города Риддера"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государственного учреждения "Отдел культуры, развития языков, физической культуры и спорта города Риддера" назначается на должность и освобождается от должности акимом города Риддера в соответствии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государственного учреждения "Отдел культуры, развития языков, физической культуры и спорта города Риддера":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государственного учреждения "Отдел культуры, развития языков, физической культуры и спорта города Риддера";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государственного учреждения "Отдел культуры, развития языков, физической культуры и спорта города Риддера";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государственного учреждения "Отдел культуры, развития языков, физической культуры и спорта города Риддера";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государственного учреждения "Отдел культуры, развития языков, физической культуры и спорта города Риддера"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государственного учреждения "Отдел культуры, развития языков, физической культуры и спорта города Риддера" в пределах лимита штатной численности и структуры, утвержденных постановлением акимата города Риддера;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принимает необходимые меры по </w:t>
      </w:r>
      <w:r>
        <w:rPr>
          <w:rFonts w:ascii="Times New Roman"/>
          <w:b w:val="false"/>
          <w:i w:val="false"/>
          <w:color w:val="000000"/>
          <w:sz w:val="28"/>
        </w:rPr>
        <w:t>противодействию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"Отдел культуры, развития языков, физической культуры и спорта города Риддера"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культуры, развития языков, физической культуры и спорта города Риддера"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культуры, развития языков, физической культуры и спорта города Риддера"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культуры, развития языков, физической культуры и спорта города Риддера"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государственного учреждения "Отдел культуры, развития языков, физической культуры и спорта города Риддера",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культуры, развития языков, физической культуры и спорта города Риддера"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"Отдел культуры, развития языков, физической культуры и спорта города Риддера"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"Отдел культуры, развития языков, физической культуры и спорта города Риддера"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организации, находящихся в ведении государственного учреждения "Отдел культуры, развития языков, физической культуры и спорта города Риддера"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Коммунальное государственное казенное предприятие "Дворец культуры" государственного учреждения "Отдел культуры, развития языков, физической культуры и спорта города Риддера";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Коммунальное государственное учреждение "Центральная библиотечная система города Риддера" государственного учреждения "Отдел культуры, развития языков, физической культуры и спорта города Риддера";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Коммунальное государственное казенное предприятие "Дом дружбы народов" государственного учреждения "Отдел культуры, развития языков, физической культуры и спорта города Риддера";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 Коммунальное государственное казенное предприятие "Центр обучения языкам" государственного учреждения "Отдел культуры, развития языков, физической культуры и спорта города Риддера";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Государственное казенное коммунальное предприятие "Спортивный комплекс" государственного учреждения "Отдел культуры, развития языков, физической культуры и спорта города Риддера".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