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049f1a" w14:textId="0049f1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города Риддера от 15 декабря 2014 года № 1152 "Об организации и финансировании общественных работ в 2015 году"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Риддера Восточно-Казахстанской области от 12 июня 2015 года № 677. Зарегистрировано Департаментом юстиции Восточно-Казахстанской области 17 июля 2015 года № 4041. Утратило силу - постановлением акимата города Риддера Восточно-Казахстанской области от 06 января 2016 года № 02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города Риддера Восточно-Казахстанской области от 06.01.2016 № 02.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статьей 20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занятости населения", 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статьей 21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"О нормативных правовых актах", акимат города Риддера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Риддера от 15 декабря 2014 года № 1152 "Об организации и финансировании общественных работ в 2015 году" (зарегистрировано в Реестре государственной регистрации нормативных правовых актов за № 3610, опубликовано 09 января 2015 года в газете "Лениногорская правда")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Аким города Риддера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Муратов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9"/>
        <w:gridCol w:w="11561"/>
      </w:tblGrid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постановлению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акимата города Риддера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"12" июня 2015 года № 677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20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организаций, в которых будут проводиться общественные работы в 2015 году, виды, объемы, источники финансирования и конкретные условия общественных работ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6"/>
        <w:gridCol w:w="5158"/>
        <w:gridCol w:w="1988"/>
        <w:gridCol w:w="2249"/>
        <w:gridCol w:w="993"/>
        <w:gridCol w:w="903"/>
        <w:gridCol w:w="373"/>
      </w:tblGrid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Наименования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общественных 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Объемы выполняемых 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Спрос (заявленная потребность), человек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Предложение (утверждено), человек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Источники финансирования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города Риддера"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текущими документами, отправление факсов, копирование документов;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и распечатка текстов;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доставка корреспонденции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 документов в месяц;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 документов в месяц;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документов в день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Риддера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маслихата города Риддера" (по согласованию)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архивными и текущими документами;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 оформлении протоколов сессий и постоянных комиссий;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доставка корреспонденции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документов в день;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10-20 документов в год;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документов в день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Риддера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предпринимательства и туризма города Риддера"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регистрации входящей и исходящей корреспонденции; доставка корреспонденции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документов в день;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документов в день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Риддера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занятости и социальных программ города Риддера"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архивными и текущими документами;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доставка корреспонденции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документов в день;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документов в день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Риддера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экономики и финансов города Риддера"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архивными, текущими документами, отправление факсов, копирование документов;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доставка корреспонденции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документов в день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документов в день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Риддера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сельского хозяйства, ветеринарии и земельных отношений города Риддера"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архивными и текущими документами, отправление факсов, копирование документов;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доставка корреспонденции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документов в день;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документов в день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Риддера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образования города Риддера"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текущими документами;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доставка корреспонденции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 документов в год;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документов в день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Риддера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архитектуры, градостроительства и строительства города Риддера"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архивными и текущими документами;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доставка корреспонденции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документов в день;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документов в день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Риддера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внутренней политики города Риддера"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по регистрации входящей и исходящей корреспонденции;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 организации городских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документов в день;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мероприятий в месяц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Риддера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жилищно-коммунального хозяйства, пассажирского транспорта и автомобильных дорог города Риддера"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благоусройстве территории города;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 работе с архивными документами;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отправление факсов, копирование документов;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доставка корреспонденции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 квадратных метров в год;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документов в день;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документов в день;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документов в день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Риддера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культуры, развития языков, физической культуры и спорта города Риддера"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подготовке и проведении городских спортивно-массовых мероприятий;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доставка корреспонденции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мероприятий в год;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документов в месяц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Риддера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"Прокуратура города Риддера" (по согласованию)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обработке документов, в оформлении архивных документов;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доставка корреспонденции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документов в месяц;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документов в день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Риддера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внутренних дел города Риддера" Департамента внутренних дел Восточно-Казахстанской области Министерства внутренних дел Респулики Казахстан (по согласованию)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архивными, текущими документами;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доставка корреспонденции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документов в день;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документов в день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Риддера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Республиканское Государственное учреждение "Управление государственных доходов по городу Риддер Департамента государственных доходов по Восточно -Казахстанской области, Комитета государственных доходов Министерства финансов Республики Казахстан" (по согласованию)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архивными, текущими документами;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доставка корреспонденции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 документов в год;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 извещений в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Риддера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"Управление юстиции города Риддера" (по согласованию)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архивными и текущими документами;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доставка корреспонденции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 документов в месяц;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документов в день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Риддера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по делам обороны города Риддера" (по согласованию)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архивными, текущими документами;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доставка корреспонденции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 документов в день;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документов в день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Риддера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"Департамент статистики Восточно-Казахстанской области" управление статистики города Риддера (по согласованию)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документами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 документов в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Риддера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"Канцелярия Восточно-Казахстанского областного суда Департамента по обеспечению деятельности судов при Верховном Суде Республики Казахстан" (Риддерский городской суд по Восточно-Казахстанской области) (по согласованию)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по делопроизводству, оформлении архивных дел;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доставка корреспонденции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документов в день;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документов в день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Риддера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Риддерский филиал Республиканского государственного коммунального предприятия "Центр по недвижимости по ВКО" Комитета регистрационной службы и оказания правовой помощи Министерства юстиции Республики Казахстан (по согласованию)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по делопроизводству, оформлении архивных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документов в день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Риддера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казенное предприятие "Дом дружбы народов города Риддера" (по согласованию)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организации и проведении культурно-массовых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мероприятий в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Риддера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Риддерское городское коммунальное предприятие Восточно-Казахстанского областного филиала Республиканского государственного предприятия "Государственный центр по выплате пенсий" (по согласованию)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архивными и текущими документами;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доставка корреспонденции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 документов в год;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документов в день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Риддера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"Централизованная библиотечная система" акимата города Риддера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текущими документами;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 работе по обслуживанию читателей;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 проведении городских культурно-массовых мероприятий; помощь в работе с книжным фондом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 документов в год;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 человек в год;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мероприятий в год;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 экземпляров в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Риддера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"Центр занятости города Риддера" (по согласованию)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регистрации входящей и исходящей корреспонденции;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доставка корреспонденции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 документов в год;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 документов в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Риддера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"Кабинет психолого-педагогической коррекции" управления образования ВКО (по согласованию)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по уходу за детьми с ограниченными возможностями в развитии;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 регистрации входящей и исходящей корреспонденции;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доставка корреспонденции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детей в день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документов в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Риддера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"Детский приют "Светоч" города Риддера" (по согласованию)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по уходу за детьми;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 работе с текущими документами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детей в день;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документов в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Риддера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"Спортивный комплекс города Риддера" (по согласованию)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организации и проведении спортивно-культурно-массовых мероприятий;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 регистрации входящей и исходящей корреспонденции;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доставка корреспонденции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мероприятий в год;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 документов в год;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 документов в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Риддера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Республиканское государственное предприятие на праве хозяйственного ведения "Алтайский ботанический сад" Комитета науки Министерства образования и науки Республики Казахстан (по согласованию)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по уходу за научными коллекциями природной флоры;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 работе с текущими документами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 насаждений в год;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документов в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Риддера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"Центр обучения языкам города Риддера" (по согласованию)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регистрации входящей и исходящей корреспонденции;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доставка корреспонденции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 документов в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Риддера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"Риддерское городское управление казначейства" (по согласованию)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регистрации входящей и исходящей корреспонденции;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доставка корреспонденции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 документов в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Риддера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"Канцелярия Восточно-Казахстанского областного суда Департамента по обеспечению деятельности судов при Верховном Суде Республики Казахстан" (Специализированный административный суд города Риддера) (по согласованию)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регистрации входящей и исходящей корреспонденции;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доставка корреспонденции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 документов в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Риддера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"Государственный архив города Риддера" (по согласованию)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архивными и текущими документами;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доставка корреспонденции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160000 документов в год;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документов в день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Риддера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казенное предприятие "Дворец культуры города Риддера" (по согласованию)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организации и проведении культурно-массовых мероприятий;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 регистрации входящей и исходящей корреспонденции;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доставка корреспонденции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мероприятий в год;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документов в год;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документов в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Риддера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"Центр развития молодежных инициатив города Риддера" (по согласованию)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организации и проведении мероприятий;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 регистрации входящей и исходящей корреспонденции;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доставка корреспонденции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мероприятий в год;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 документов в год;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 документов в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Риддера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Риддерское отделение Восточно-Казахстанского филиала Республиканского государственного предприятия "Научно-производственный центр земельного кадастра" Комитета по делам строительства, жилищно-коммунального хозяйства и управления земельными ресурсами Министерства национальной экономики Республики Казахстан (по согласованию)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формировании дел;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 формировании архивного фонда;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 регистрации и подшивке входящей и исходящей корреспонденции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 документов в год;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документов в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документов в день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Риддера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Конкретные условия общественных работ: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Продолжительность рабочей недели составляет 5 дней с двумя выходными, восьми часовой рабочий день, обеденный перерыв 1 час; оплата труда, пенсионные и социальные отчисления, компенсация за неиспользованный трудовой отпуск регулируются в соответствии с законодательством Республики Казахстан на основании трудового договора, осуществляется за фактически отработанное время, отраженное в табеле учета рабочего времени в зависимости от количества, качества, сложности выполняемой работы путем перечисления на лицевые счета безработных; инструктаж по охране труда и технике безопасности, обеспечение специальной одеждой, инструментом и оборудованием, выплата социального пособия по временной нетрудоспособности, возмещение вреда, причиненного увечьем или иным повреждением здоровья, производятся работодателем в соответствии с законодательством Республики Казахстан. Условия общественных работ для отдельных категорий работников (женщины и другие лица с семейными обязанностями, инвалиды, лица, не достигшие восемнадцатилетнего возраста) определяются с учетом особенностей условий труда соответствующей категории и предусматриваются трудовыми договорами, заключаемыми между работниками и работодателями в соответствии с трудовым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