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ef1c" w14:textId="b0de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города Риддера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12 июня 2015 года № 678. Зарегистрировано Департаментом юстиции Восточно-Казахстанской области 20 июля 2015 года № 4042. Утратило силу - постановлением акимата города Риддера Восточно-Казахстанской области от 15 марта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15.03.2016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2015 года №678</w:t>
            </w:r>
          </w:p>
        </w:tc>
      </w:tr>
    </w:tbl>
    <w:bookmarkStart w:name="z1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учащихся, проживающих в отдаленных населенных пунктах и улицах города Риддера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868"/>
        <w:gridCol w:w="5850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"Дом отдыха "Лениногорский", площадка в 50 метров от конечной автобусной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"Ульбастрой", площадка в 50 метров от конечной автобусной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"Средняя школа № 17";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"2 район";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"мост "Тишинский";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"Лениногорский лесхоз", площадка в 50 метров от автобусной остановки "Лесхоз";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"Пригородное", площадка в 50 метров от автобусной остановки "улица Аэродромная";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"Средняя школа № 16".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коммунальным государственным учреждением "Средняя школа № 16";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"Пригородное", площадка в 50 метров от автобусной остановки "улица Аэродромная";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"Лениногорский лесхоз", площадка в 50 метров от автобусной остановки "Лесхоз";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"мост "Тишинский";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"2 район";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"Средняя школа № 17";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"Ульбастрой", площадка в 50 метров от конечной автобусной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"Дом отдыха "Лениногорский", площадка в 50 метров от конечной автобусной остановки.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"Ливино", площадка в 50 метров от автобусной остановки "Ливино";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50 метров от автобусной остановки "улица Пролетарская";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"Неполная средняя школа № 9";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"район Полярный";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"Шанырак".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коммунальным государственным учреждением "Шанырак";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"район Полярный";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"Неполная средняя школа № 9";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50 метров от автобусной остановки "улица Пролетарская";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"Ливино", площадка в 50 метров от автобусной остановки "Ливино".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"Ульбастрой", 50 метров от автобусной остановки "Лесная";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"Ульба", площадка в 50 метров от автобусной остановки "4 район", "2 район";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"Лениногорский лесхоз", площадка в 50 метров от автобусной остановки "Лесхоз";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"Пригородное", площадка в 50 метров от автобусной остановки "улица Урожайная";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"Баня";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"Шанырак".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коммунальным государственным учреждением "Шанырак";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метров от автобусной остановки "Баня";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"Пригородное", площадка в 50 метров от автобусной остановки "улица Урожайная";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"Лениногорский лесхоз", площадка в 50 метров от автобусной остановки "Лесхоз";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"Ульба", площадка в 50 метров от автобусной остановки "4 район", "2 район";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"Ульбастрой", 50 метров от автобусной остановки "Лесная".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в 50 метров от автобусных остановок "Полярный", "приют "Светоч", "микрорайон "Геолог", "Ботанический сад";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"Коноваловка", площадка в 50 метров от автобусной остановки "село Коноваловка";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"Средняя школа № 12".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перед коммунальным государственным учреждением "Средняя школа № 12";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"Коноваловка", площадка в 50 метров от автобусной остановки "село Коноваловка";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в 50 метров от автобусных остановок "Ботанический сад", "микрорайон "Геолог", "приют "Светоч", "Полярный".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2015 года № 678</w:t>
            </w:r>
          </w:p>
        </w:tc>
      </w:tr>
    </w:tbl>
    <w:bookmarkStart w:name="z1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Риддера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- Перевозчик) является организация образования,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подъезде транспортного средства сопровождающие не должны допускать выхода детей ему навстречу и нахождения их 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высадке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двигаясь к двери, толкались, дрались;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пунктах города,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