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8660" w14:textId="4e18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Риддера от 03 февраля 2015 года № 124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29 сентября 2015 года № 989. Зарегистрировано Департаментом юстиции Восточно-Казахстанской области 22 октября 2015 года № 4183. Утратило силу - постановлением акимата города Риддера Восточно-Казахстанской области от 06 января 2016 года № 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Риддера Восточно-Казахстанской области от 06.01.2016 № 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Риддера от 03 февраля 2015 года № 124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2015 год" (зарегистрировано в Реестре государственной регистрации нормативных правовых актов за № 3704 от 24 февраля 2015 года, опубликовано в газете "Лениногорская правда" от 13 марта 2015 года № 11)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Риддера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"29" сентября 2015 года № 989</w:t>
            </w:r>
          </w:p>
        </w:tc>
      </w:tr>
    </w:tbl>
    <w:bookmarkStart w:name="z1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размеры подушевого финансирования и родительской платы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6"/>
        <w:gridCol w:w="2095"/>
        <w:gridCol w:w="2677"/>
        <w:gridCol w:w="543"/>
        <w:gridCol w:w="2677"/>
        <w:gridCol w:w="544"/>
        <w:gridCol w:w="544"/>
        <w:gridCol w:w="54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1"/>
        <w:gridCol w:w="1034"/>
        <w:gridCol w:w="1322"/>
        <w:gridCol w:w="268"/>
        <w:gridCol w:w="1322"/>
        <w:gridCol w:w="1322"/>
        <w:gridCol w:w="1322"/>
        <w:gridCol w:w="268"/>
        <w:gridCol w:w="842"/>
        <w:gridCol w:w="652"/>
        <w:gridCol w:w="652"/>
        <w:gridCol w:w="268"/>
        <w:gridCol w:w="182"/>
        <w:gridCol w:w="182"/>
        <w:gridCol w:w="102"/>
        <w:gridCol w:w="102"/>
        <w:gridCol w:w="182"/>
        <w:gridCol w:w="182"/>
        <w:gridCol w:w="102"/>
        <w:gridCol w:w="102"/>
        <w:gridCol w:w="183"/>
        <w:gridCol w:w="183"/>
        <w:gridCol w:w="102"/>
        <w:gridCol w:w="103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месяц,тенге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воспитанников,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