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92df" w14:textId="4c89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Абайского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10 марта 2015 года № 888. Зарегистрировано Департаментом юстиции Восточно-Казахстанской области 19 марта 2015 года № 3753. Утратило силу - постановлением акимата Абайского района Восточно-Казахстанской области от 04 мая 2016 года № 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Восточно-Казахстанской области от 04.05.2016 №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Абайского района Восточно-Казахстанской области"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3"/>
        <w:gridCol w:w="12053"/>
      </w:tblGrid>
      <w:tr>
        <w:trPr>
          <w:trHeight w:val="30" w:hRule="atLeast"/>
        </w:trPr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Аким Абайского района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Т. Мусапирбеков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1173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 №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ветеринарии Абайского района</w:t>
      </w:r>
      <w:r>
        <w:br/>
      </w:r>
      <w:r>
        <w:rPr>
          <w:rFonts w:ascii="Times New Roman"/>
          <w:b/>
          <w:i w:val="false"/>
          <w:color w:val="000000"/>
        </w:rPr>
        <w:t>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Абайского района Восточно-Казахстанской области" (далее - Отдел) является государственным органом Республики Казахстан, осуществляет руководство в сфере ветеринарии на территории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070100, Республика Казахстан, Восточно-Казахстанская область, Абайский район, с. Караул, улица Кунанбая,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ветеринарии Абайского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акимат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 обеспечение реализации основных направлений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территории Абайского района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Восточно-Казахстанской области от 22.04.2015 № 932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организовывает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организовывает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организовывает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Восточно-Казахстанской области от 22.04.2015 № 932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организовывает государственную комиссию по приему и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организации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обезвреживает (обеззараживает) и перерабатывает без изъятия животных, продукцию и сырье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Восточно-Казахстанской области от 22.04.2015 № 932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</w:t>
      </w:r>
      <w:r>
        <w:rPr>
          <w:rFonts w:ascii="Times New Roman"/>
          <w:b w:val="false"/>
          <w:i/>
          <w:color w:val="00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Абайского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 Восточно-Казахстанской области от 22.04.2015 № 932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</w:t>
      </w:r>
      <w:r>
        <w:rPr>
          <w:rFonts w:ascii="Times New Roman"/>
          <w:b w:val="false"/>
          <w:i/>
          <w:color w:val="00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Абайского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 Восточно-Казахстанской области от 22.04.2015 № 932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организовывает и осуществляет государственный ветеринарно-санитарный контроль и надзор за соблюдением физическими и юридическими лицами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ветеринарии в пределах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проводит обследование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осуществляет государственный ветеринарно-санитарный контроль и надзор на предмет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Абайского района,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составляет акты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организовывает проведение ветеринарных мероприятий по энзоотическим болезням животных на территории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организовывает проведение ветеринарных мероприятий по профилактике,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отбору проб биологического материала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организовывает проведение мероприятий по идентификации сельскохозяйственных животных, ведению базы данных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определяет потребности в изделиях (средствах) и атрибутах для проведения идентификации сельскохозяйственных животных и передает информацию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организовывает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23) принимает уведомления от физических и юридических лиц о начале или прекращении осуществления предпринимательской деятельности в области ветеринарии, а также ведет государственный электронный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Отдела назначается на должность и освобождается от должности акимом Абайского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предприятие "Ветеринарная служба Абайского района"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