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8530" w14:textId="3be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21 ноября 2012 года № 8-7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08 апреля 2015 года № 28/3-V. Зарегистрировано Департаментом юстиции Восточно-Казахстанской области 20 апреля 2015 года № 3900. Утратило силу - решением Абайского районного маслихата Восточно-Казахстанской области от 26 июня 2017 года № 12/6-VI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Восточно-Казахстанской области от 26.06.2017 № 12/6-VI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Абайского районного маслихата Восточно-Казахстанской области от 13.07.2015 </w:t>
      </w:r>
      <w:r>
        <w:rPr>
          <w:rFonts w:ascii="Times New Roman"/>
          <w:b w:val="false"/>
          <w:i w:val="false"/>
          <w:color w:val="ff0000"/>
          <w:sz w:val="28"/>
        </w:rPr>
        <w:t>№ 29/8-V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21 ноября 2012 года № 8-7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№ 2779, опубликовано в газете "Абай елі" от 23-31 декабря 2012 года № 48) следующее изменение: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заголовок данного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определения размера и порядка оказания жилищной помощи".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