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5414" w14:textId="9bb5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24 декабря 2014 года № 25/3-V "О бюджете Абайского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20 октября 2015 года № 31/4-V. Зарегистрировано Департаментом юстиции Восточно-Казахстанской области 28 октября 2015 года № 4205. Утратило силу - решением Абайского районного маслихата Восточно-Казахстанской области от 23 декабря 2015 года № 33/3-V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23.12.2015 № 33/3-V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октября 2015 года № 32/379-V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24/289-V"Об областном бюджете на 2015-2017 годы" (зарегистрировано в Реестре государственной регистрации нормативных правовых актов за № 4173)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24 декабря 2014 года № 25/3-V "О бюджете Абайского района на 2015-2017 годы" (зарегистрировано в Реестре государственной регистрации нормативных правовых актов за № 3626, опубликовано в газете "Абай елі" № 3 от 18-24 января 2015 года, № 4 от 25-31 января 2015 года, № 5 от 1-7 февраля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2509478,9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273573,0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неналоговым поступлениям – 15595,0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802,0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2204508,3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свободные остатки бюджетных средств – 15000,6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2509478,9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21946,9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27277,9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5331,0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Куанышбай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Т.Амангазы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31/4-V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8"/>
        <w:gridCol w:w="338"/>
        <w:gridCol w:w="338"/>
        <w:gridCol w:w="339"/>
        <w:gridCol w:w="6208"/>
        <w:gridCol w:w="1445"/>
        <w:gridCol w:w="118"/>
        <w:gridCol w:w="339"/>
        <w:gridCol w:w="192"/>
        <w:gridCol w:w="339"/>
        <w:gridCol w:w="1228"/>
        <w:gridCol w:w="1078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2 509 478,9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2 204 508,3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2 204 508,3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2 204 508,3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258 707,3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1 716 036,0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5"/>
        <w:gridCol w:w="725"/>
        <w:gridCol w:w="1042"/>
        <w:gridCol w:w="1042"/>
        <w:gridCol w:w="1042"/>
        <w:gridCol w:w="4629"/>
        <w:gridCol w:w="3095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2 509 478,9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1 450 424,0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1 045 919,0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1 017 551,0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942 458,1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880 366,1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71 903,9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173 102,8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143 831,6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143 831,6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106 499,3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207 742,2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104 731,5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-21 946,9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