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e248" w14:textId="3e6e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2014 года № 30/206-V "О бюджете Аягозского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17 марта 2015 года N 34/239-V. Зарегистрировано Департаментом юстиции Восточно-Казахстанской области 26 марта 2015 года N 3773. Утратило силу - решением Аягозского районного маслихата Восточно-Казахстанской области от 23 декабря 2015 года N 43/312-V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18"/>
        <w:gridCol w:w="282"/>
      </w:tblGrid>
      <w:tr>
        <w:trPr>
          <w:trHeight w:val="30" w:hRule="atLeast"/>
        </w:trPr>
        <w:tc>
          <w:tcPr>
            <w:tcW w:w="120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Опубликовано: "Аягөз жаңалықтары" от 11.04.2015 г. № 29; "Аягөз жаңалықтары" 11.04.2015 ж.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23.12.2015 N 43/312-V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2014 года № 30/206-V "О бюджете Аягозского района на 2015-2017 годы" (зарегистрировано в Реестре государственной регистрации нормативных правовых актов за номером 3609, опубликовано в газете "Аягөз жаңалықтары" от 14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6026096,8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2466567,0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21679,0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78561,0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3459289,8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6063252,0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763449,0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766311,0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–- 800604,2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800604,2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Принять к исполнению на 2015 год норматив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91,4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24/289-V"Об областном бюджете на 2015-2017 годы" (зарегистрировано в Реестре государственной регистрации нормативных правовых актов за номером 3724).";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34/239-V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812"/>
        <w:gridCol w:w="474"/>
        <w:gridCol w:w="6879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6026096,8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9"/>
        <w:gridCol w:w="1054"/>
        <w:gridCol w:w="1054"/>
        <w:gridCol w:w="1054"/>
        <w:gridCol w:w="4580"/>
        <w:gridCol w:w="27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-800604,2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