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1f36" w14:textId="eb71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Аягозского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07 апреля 2015 года № 245. Зарегистрировано Департаментом юстиции Восточно-Казахстанской области 10 апреля 2015 года № 3857. Утратило силу - постановлением акимата Аягозского района Восточно-Казахстанской области от 05 мая 2016 года №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05.05.2016  № 290.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предпринимательства и сельского хозяйства Аягозского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Жоргекбаев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Аягозского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"7" апреля 2015 года № 245 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Аягозского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сельского хозяйства Аягозского района" (далее - Отдел) является государственным органом Республики Казахстан, осуществляет руководство в сфере предпринимательства и сельского хозяйства на территории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070200, Республика Казахстан, Восточно-Казахстанская область, Аягозский район, город Аягоз, улица Б. Момышулы,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и сельского хозяйства Аягозского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сфере предпринимательства и сельского хозяйства на территории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государственную поддержку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регулирует торговую деятельность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реализовывает основные направления государственной политики по вопросам развития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туристической деятельности и создание благоприятных условий для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организовывает исполнение и реализацию основных направлений экономической реформы на селе и на этой основе определяет перспективы аграрного сектора, тенденции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содействует развитию и становлению различных организационно-правовых форм хозяйствования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проводит мониторинг состояния продовольственной безопасности на территории Аягозского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Функции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условия для развития предпринимательской деятельности и инвестиционного климата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деятельность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создает условия для развития отечественного производства конкурентоспособных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осуществляет организацию выставок и ярмарок;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государственную политику и осуществляет координацию в области туристской деятельности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сбор, анализ и предоставляет в местный исполнительный орган области информацию о развитии туризма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разрабатывает и внедряет меры по защите районных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координирует деятельность по планированию и строительству объектов туристской индустрии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государственную поддержку субъектов агропромышленного комплекса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мониторинг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проводит сбор оперативной информации в области агропромышленного комплекса и сельских территорий и представляет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проводит конкурс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ведет учет запасов продовольственных товаров в соответствующем регионе и представляет отчетность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в интересах местного государственного управления иные полномочия, возлагаемые на местные исполнительные органы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Аягозского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