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88be" w14:textId="90f8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2014 года № 30/206-V "О бюджете Аягозского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июля 2015 года N 38/278-V. Зарегистрировано Департаментом юстиции Восточно-Казахстанской области 23 июля 2015 года N 4049. Утратило силу - решением Аягозского районного маслихата Восточно-Казахстанской области от 23 декабря 2015 года N 43/312-V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23.12.2015 N 43/312-V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4017)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2014 года № 30/206-V "О бюджете Аягозского района на 2015-2017 годы" (зарегистрировано в Реестре государственной регистрации нормативных правовых актов за номером 3609, опубликовано в газете "Аягөз жаңалықтары" от 14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5620499,8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2466567,0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21679,0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78561,0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3053692,8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5656030,0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19574,0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22436,0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- 55104,2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55104,2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2015 года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02"/>
        <w:gridCol w:w="293"/>
        <w:gridCol w:w="502"/>
        <w:gridCol w:w="8845"/>
        <w:gridCol w:w="1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 служебного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457"/>
        <w:gridCol w:w="1110"/>
        <w:gridCol w:w="1110"/>
        <w:gridCol w:w="1110"/>
        <w:gridCol w:w="4823"/>
        <w:gridCol w:w="29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