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d8a0" w14:textId="cf4d8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Аягозскому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Аягозского района Восточно-Казахстанской области от 17 августа 2015 года № 3. Зарегистрировано Департаментом юстиции Восточно-Казахстанской области 15 сентября 2015 года № 4145. Утратило силу решением акима Аягозского района Восточно-Казахстанской области от 30 апреля 2020 года № 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Аягозского района Восточно-Казахстанской области от 30.04.2020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№ 148 "О местном государственном управлении и самоуправлении в Республике Казахстан", в целях создания максимального удобства для избирателей и с учетом местных и иных условий, аким Аягозского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1. Образовать избирательные участки для организации и проведения выборов на территории Аягозкого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2. Контроль за исполнением настоящего решения возложить на руководителя аппарата акима Аягозского района Ргаеву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"_17_" августа 2015 года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Аягозского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"17" августа 2015 года № 3 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Аягозский избирательный участок № 305.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город Аягоз, улица Маженова, дом № 1, Коммунальное государственное казенное предприятие "Аягозское локомотиво ремонтное депо".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Гвардейская, дома № 1, 2, 3, 4, 5, 6, 7, 8, 9, 10, 11, 12, 13, 14, 15, 16.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Ларшина, дома № 1, 2, 3, 4, 5, 6, 7, 8, 9, 10, 11, 12, 13, 14, 15, 16, 17, 18, 19, 20, 21, 22.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Найманбаева,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217,218,219,220,221,222,223, 224,225, 226.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Пролетарская, дома № 1, 2, 3, 4, 5, 6, 7, 8, 9, 10, 11, 12, 13,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Маженова, дома № 1, 2, 3, 4, 5, 6, 7, 8, 9, 10, 11, 12, 13, 14, 15, 16, 17, 18, 19, 20, 21, 22, 23, 24, 25, 26,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27, 28, 29, 30, 31, 32, 33, 34, 35, 36, 37, 38, 39, 40, 41, 42, 43, 44, 45, 46, 47, 48, 49.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Желтоксана,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277, 278, 279, 280, 281, 282, 283, 284, 285, 286, 287, 288, 289, 290, 291, 292, 293, 294, 295, 296, 297, 298, 299, 300, 301, 302, 303, 304, 305, 306, 307, 308, 309, 310, 311, 312, 313, 314, 315, 316, 317, 318, 319, 320, 321, 322, 323, 324, 325, 326, 327, 328, 329, 330, 331, 332, 333, 334, 335, 336, 337, 338, 339, 340, 341, 342, 343, 344, 345, 346, 347, 348, 349, 350, 351, 352, 353, 354, 355, 356, 357, 358, 359, 360, 361, 362, 363, 364, 365, 366, 367, 368, 369.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6 пункт, дома № 5, 6, 7, 2а, 4а, 25а, 43а.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Шакенова,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187.</w:t>
      </w:r>
    </w:p>
    <w:bookmarkEnd w:id="5"/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Аягозский избирательный участок № 306.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город Аягоз, улица Гагарина, дом № 20, Коммунальное государственное учреждение "Общеобразовательная средняя школа имени Д. Бабатайулы"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Барак-Батыра, дома № 1, 2, 3, 4, 5, 6, 7, 8, 9, 10, 11, 12, 13, 14, 15, 16, 17, 18, 19, 20, 21, 22, 23, 24, 25, </w:t>
      </w:r>
      <w:r>
        <w:rPr>
          <w:rFonts w:ascii="Times New Roman"/>
          <w:b w:val="false"/>
          <w:i w:val="false"/>
          <w:color w:val="000000"/>
          <w:sz w:val="28"/>
        </w:rPr>
        <w:t>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Токсангазина, дома №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243, 244, 245, 246, 247, </w:t>
      </w:r>
      <w:r>
        <w:rPr>
          <w:rFonts w:ascii="Times New Roman"/>
          <w:b w:val="false"/>
          <w:i w:val="false"/>
          <w:color w:val="000000"/>
          <w:sz w:val="28"/>
        </w:rPr>
        <w:t xml:space="preserve">248, 249, 250, 251, 252, 253, 254, 255, 256, 257, 258, 259, 260, 261, 262, 263, 264, 265, 266, 267, 268, 269, </w:t>
      </w:r>
      <w:r>
        <w:rPr>
          <w:rFonts w:ascii="Times New Roman"/>
          <w:b w:val="false"/>
          <w:i w:val="false"/>
          <w:color w:val="000000"/>
          <w:sz w:val="28"/>
        </w:rPr>
        <w:t>270, 271, 272, 273, 274, 275, 276, 277.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Гагарина, дома № 2, 4, 6, 8, 10, 12, 14, 16, 18, 20, 22, 24, 26, 28, 30, 32, 34, 36, 38, 40, 42, 44, 46, 48, 50, </w:t>
      </w:r>
      <w:r>
        <w:rPr>
          <w:rFonts w:ascii="Times New Roman"/>
          <w:b w:val="false"/>
          <w:i w:val="false"/>
          <w:color w:val="000000"/>
          <w:sz w:val="28"/>
        </w:rPr>
        <w:t xml:space="preserve">52, 54, 56, 58, 60, 62, 64, 66, 68, 70, 72, 74, 76, 78, 80, 82, 84, 86, 88, 90, 92, 94, 96, 98, 100, 102, 104, 106, 108, </w:t>
      </w:r>
      <w:r>
        <w:rPr>
          <w:rFonts w:ascii="Times New Roman"/>
          <w:b w:val="false"/>
          <w:i w:val="false"/>
          <w:color w:val="000000"/>
          <w:sz w:val="28"/>
        </w:rPr>
        <w:t>110, 112, 114, 116, 118, 120, 122, 124, 126, 128, 130, 132, 134, 136, 138, 140, 142, 144, 146, 148, 150, 152, 154, 156, 158, 160.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Подгорная,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Амангельды, дома № 1, 2, 3, 4, 5, 6, 7, 8, 9, 10, 11, 12, 13, 14, 15, 16, 17, 18, 19, 20, 21, 22, 23, 24, 25, 26, 27, 28, 29, 30, 31, 32, 33, 34, 35, 36, 37, 38, 39, 40, 41, 42, 43, 44, 45, 46, 47, 48, 49, 50, 51, 52, 53, 54, 55, 56, 57, 58, 59, 60, 61, 62, 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Турганбаева, дома № 1, 2, 3, 4, 5, 6, 7, 8, 9, 10, 11, 12, 13, 14, 15, 16, 17, 18, 19, 20, 21, 22, 23, 24, 25, 26, 27.</w:t>
      </w:r>
    </w:p>
    <w:bookmarkEnd w:id="7"/>
    <w:bookmarkStart w:name="z4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Аягозский избирательный участок № 308.</w:t>
      </w:r>
    </w:p>
    <w:bookmarkEnd w:id="8"/>
    <w:bookmarkStart w:name="z4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город Аягоз, улица Валиханова, дом № 2, Коммунальное государственное учреждение "Общеобразовательная средняя школа № 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9 микрорайон, дома № 1, 2, 3, 4, 5, 6, 7, 8, 9, 10, 15, 16, 17,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Полевая, дома № 1, 2, 3, 4, 5, 6, 7, 8, 9, 10, 11, 12а.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Адильбаева, дома № 1, 2, 3, 4, 5, 6, 7, 8, 9, 10, 11, 12, 13, 14, 15, 16, 17, 18, 19, 20, 21, 22, 23, 24, 25, 26, 27, 28, 29, 30, 31, 32, 33, 34, 35, 36, 37, 38, 39, 40, 41, 42, 43, 44, 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Би Боранбая, дома № 1а,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Отарбекова, дома № 1б,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Г. Шокимулы,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Тайкиманова, дома № 1/1, 2, 3, 4, 5, 6, 7, 8, 9, 10, 11, 12, 13, 14, 15, 16, 17, 18, 19, 20, 21, 22, 23, 24,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Байгабылова, дома № 1, 2, 3, 4, 5, 6, 7, 8, 9, 10, 11, 12, 13, 14, 15, 16, 17, 18, 19, 20, 21, 22, 23, 24, 25, 26, 27, 28, 29, 30, 31,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Ш. Валиханова, дома № 22, 22А, 22Б, 24, 28, 30, 32.</w:t>
      </w:r>
    </w:p>
    <w:bookmarkEnd w:id="9"/>
    <w:bookmarkStart w:name="z5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Аягозский избирательный участок № 309.</w:t>
      </w:r>
    </w:p>
    <w:bookmarkEnd w:id="10"/>
    <w:bookmarkStart w:name="z5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город Аягоз, улица Валиханова, дом № 25, Государственное учреждение "Дорожно-эксплуатационный участок".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Сатпаева, дома № 1/1, 2, 3, 4, 5, 6, 7, 8, 9, 10, 11, 12, 13, 14, 15, 16, 17, 18, 19, 20, 21, 22, 23, 24, 25, 26, 27, 28, 29, 30, 31, 32, 33, 34, 35, 36, 37, 38, 39, 40/2.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Кулсейтова, дома № 1, 2, 3, 4, 5, 6, 7, 8, 9, 10, 11, 12, 13, 14, 15, 16, 17, 18, 19, 20, 21, 22, 23, 24, 25, 26, 27, 28, 29, 30, 31, 32, 33, 34, 35, 36, 37, 38, 39, 40, 41, 42, 43, 44, 45, 46, 47, 48, 49, 50, 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Матросова, дома № 1, 2, 3, 4, 5, 6, 7, 8, 9,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Шантемисова, дома № 1/1, 2, 3, 4, 5, 6, 7, 8, 9, 10, 11,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Джамбула, дома № 63, 64, 65, 66, 67, 68, 69, 70, 71, 72, 73, 74, 75, 76, 77, 78, 79, 80, 81, 82, 83, 84, 85, 86, 87, 88, 89, 90, 91, 92, 93, 93а, 100, 100/1, 100/2, 100/3, 100а.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Б. Момышулы, дома № 145, 147, 149, 151, 153, 155, 157, 159, 161, 163.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С. Жунусова, дома № 3, 4, 5, 6, 7, 8, 9, 10, 11, 12, 13, 14,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Таурбаева, дома № 3, 4, 5, 6, 7, 8, 9,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Ш. Валиханова, дома № 27, 31, 33, 43, 45, 47, 49, 51, 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Подстанция, дома № двухквартирный дом, квартиры № 1, 2, 3, 4, 5, 6, 7, 8, 9, 10, 11,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Кудерина, дома № 107 а, 107 Б, 109, 109А, Б, 111, 113, 113А, 130, 156.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С. Жолдасовых, дома № 3, 4, 5, 6, 7, 8, 9, 10, 11, 12, 13, 14, 15, 16, 17, 18, 19, 20, 21, 22, 23, 24, 25, 26, 27, 28, 29, 30, 31, 32, 33, 34, 35, 36, 37, 38, 39, 40, 41, 42, 43, 44, 45, 46, 47, 48, 49, 50, 51, 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Сейфуллина, дома № 95, 96, 97, 98, 99, 100, 101, 102, 103, 104, 105, 106, 107, 108, 109, 110, 111, 112, 113, 114, 115, 116, 117, 118, 119, 120, 121, 122, 123, 124.</w:t>
      </w:r>
    </w:p>
    <w:bookmarkEnd w:id="11"/>
    <w:bookmarkStart w:name="z7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Аягозский избирательный участок № 311.</w:t>
      </w:r>
    </w:p>
    <w:bookmarkEnd w:id="12"/>
    <w:bookmarkStart w:name="z7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город Аягоз, улица Танирбергенова, дом № 67, Коммунальное государственное учреждение "Общеобразовательная средняя школа имени К.Бозтаева".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Б. Момышулы, дома № 100, 100А, 100Б, 102, 104, 106, 108, 109, 110, 111, 112, 113, 114, 115, 116, 117, 118, 119, 120, 121, 122, 123, 124, 125, 126, 127, 128, 129, 130, 131, 132, 133, 134, 135, 136, 136А, 137, 138, 139, 140, 141, 142, 142А, 144, 146, 78, 80, 82, 84, 84А, 86, 86А, 88, 90, 90А, 92, 92А, 94, 96, 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Алтынсарина, дома № 90, 91, 92, 93, 94, 95, 96, 97, 98, 99, 100, 101, 102, 103, 104, 105, 106, 107, 108, 109, 110, 111, 112, 113, 114, 115, 116.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Сибирский переулок, дома № 3, 4, 5, 6, 7, 8, 9, 10, 11,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Мамбетова, дома № 43, 44, 45, 46, 47, 48, 49, 50, 51, 52, 53, 54, 55, 56, 57, 58, 59, 60, 61, 62, 63, 64, 65, 66, 67, 68, 69, 70, 71, 72, 73, 74, 75, 76, 77, 78, 79, 80, 81, 82, 83, 84, 85, 86, 87, 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Дюсенова, дома № 71, 73, 75, 77, 79, 81, 83, 130, 132, 134, 136, 138, 140, 142, 144, 146, 148.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Макеева, дома № 11, 13, 15, 17, 19, 21, 21 а, 19 а, 23, 25, 45, 47а, 55, 55а 12, 14, 16.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Богенбай батыра, дома № 4, 7, 20, 22, 30, 44, 176, 208.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Танирбергенова, дома № 49, 51, 53, 54, 56, 58, 60, 62, 64, 66, 68, 70, 72, 74, 76, 78, 80, 82, 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Ч. Валиханова, дом № 1, 10, 11, 12, 13, 16, 16А, 16Е, 18, 1А, 2, 3, 4, 5, 6, 7, 7А, 8,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Аканаева, дома № 40, 42, 44, 44а, 69, 71, 73, 75, 77, 79, 81, 83, 85, 87, 89, 91, 93, 95, 97, 101, 103а.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Гагарина, дома № 162, 163, 164, 165, 166, 167, 168, 169, 170, 171, 172, 173, 174, 175, 176, 177, 178, 179, 180, 181, 182, 183, 184, 185, 186, 187, 188, 189, 190, 191, 192, 193, 194, 195, 196, 197, 198, 199, 200, 201, 202, 203, 204, 205, 206, 207, 208, 209, 210, 211, 212, 213, 214, 215, 216.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Барак батыра, дома № 241а, 242, 243, 244, 245, 246, 247, 248, 249, 250, 251, 252, 253, 254, 255, 256, 257, 258, 259, 260, 261, 262, 263, 264, 265, 266, 267, 268, 269, 270, 271, 272, 273, 274, 275, 276, 277, 278, 279, 280, 281, 282, 283, 284, 285, 286, 287, 288, 289, 290, 291, 292, 293, 294, 295, 296.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Кажымукана,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Нефтебаза, дома № 1, 2, 3, 4, 5, 6, 7, 8, 9, 10, 11, 12.</w:t>
      </w:r>
    </w:p>
    <w:bookmarkEnd w:id="13"/>
    <w:bookmarkStart w:name="z8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Аягозский избирательный участок № 312.</w:t>
      </w:r>
    </w:p>
    <w:bookmarkEnd w:id="14"/>
    <w:bookmarkStart w:name="z9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город Аягоз, улица Ауэзова, дом № 23, Коммунальное государственное учреждение "Городская смешанная общеобразовательная средняя школа № 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Ауэзова,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Шакарима, дома № 33, 34, 35, 36, 37, 38, 39, 40, 41, 42, 43, 44, 45, 46, 47, 48, 49, 50, 51, 52, 53, 54, 55, 56, 57, 58, 59, 60, 61, 62, 63, 64, 65, 66, 67, 68, 69, 70, 71, 72, 73, 74, 75, 76, 77, 78, 79, 80, 81, 82, 83, 84, 85, 86, 87, 88, 89, 90, 91, 92, 93, 94, 95, 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Кудерина, дома №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133а, 133б.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Сергазина,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Актамберды, дома № 42, 42А, 44, 46, 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Алтынсарина, дома № 43, 45, 47, 49, 51, 53, 55, 57, 59, 61, 63, 65, 67, 69, 71, 73, 75, 77, 79, 81, 83, 85, 87, 89, 91, 93, 95, 97, 99, 101, 103, 105, 107, 109, 111, 113, 115.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Бульвар Абая, дома № 22, 24, 24А, 29, 31, 32, 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Богенбай батыра, дом № 29, 29А,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Сейфуллина, дома № 38, 40, 42, 44, 46, 48, 50, 52, 54, 56, 58, 60, 62, 64, 66, 68, 70, 72, 74, 76, 78, 80, 82, 84, 86, 88, 90, 92, 94, 96.</w:t>
      </w:r>
    </w:p>
    <w:bookmarkEnd w:id="15"/>
    <w:bookmarkStart w:name="z10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Аягозский избирательный участок № 313.</w:t>
      </w:r>
    </w:p>
    <w:bookmarkEnd w:id="16"/>
    <w:bookmarkStart w:name="z10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город Аягоз, улица Бульвар Абая, дом № 12, Коммунальное государственное казенное предприятие "Дом культуры Козы Корпеш – Баян сулу".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Актамберды, дома №1, 2, 3, 4, 5, 6, 7, 8, 9, 10, 11, 12, 13, 14, 15, 16,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Танирбергенова, дома №2/2, 4, 6, 8, 10, 12, 14, 16, 18, 20, 22, 24, 1, 3, 5, 7, 9, 11, 13, 15, 17, 19, 21, 23, 25, 26, 27, 28, 29, 30, 31, 32, 33, 34, 35, 36, 37, 38, 39, 40, 41, 42, 43, 44, 45, 45а, 46, 47, 48, 49, 50 , 51, 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Сулейменова, дома № 1½, 3, 5, 7, 9, 11, 13, 15, 17, 19, 21, 23, 25, 27, 29, 31, 33, 35, 37, 39, 41, 43, 45, 47, 49, 2, 4, 6, 8, 10, 12, 14, 16, 18, 20, 22, 24, 26, 28, 30, 32, 34,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Коммунальная, дома № 3, 4, 5, 6, 7, 8, 9, 10, 11, 12, 13, 14, 15, 16, 17, 18, 19, 20, 21, 22, 23, 24, 25,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Б. Момышулы, дома № 101, 103, 105, 107, 64, 66, 68, 70, 72, 74, 76, 76А, 81, 83, 85, 87, 89, 91, 93, 95, 97, 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Алтынсарина, дома № 54, 54А, 56, 58, 60, 62, 64, 66, 68, 70, 72, 74, 76, 78, 80, 82, 84, 84А, 86, 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Дюсенова, дома № 13, 15, 17, 19, 21, 23, 25, 27, 29, 31, 33, 35, 37, 39, 41, 36, 38, 40, 42, 44, 46, 48, 50, 52, 54, 56, 57, 58, 59, 60, 61, 62, 63, 64, 65, 66, 67, 68, 69, 70, 72, 74, 76, 78, 80, 82, 84, 86, 88, 90, 92, 102 108, 110, 112, 114, 116, 118, 120, 122, 124, 126, 128.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Мамбетова, дома № 1, 2, 3, 4, 5, 6, 7, 8, 9, 10, 11, 12, 13, 14, 15, 16, 17, 18, 19, 20, 22, 24, 26, 27, 28, 29, 30, 31, 32, 33, 34, 35, 36, 37, 38, 39, 40, 41, 42, 44, 46, 48, 50, 52, 54, 56, 58, 60, 62, 64, 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Макеева, дома № 1, 3, 5, 7, 9, 11, 39, 41, 2, 4, 6, 8, 10, 12, 14, 16, 18, 22, 24,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Аканаева, дома № 2, 4, 6, 8, 10, 12, 14, 16, 18, 20, 22, 24, 26, 28, 67, 67А, 68, 68А.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Актюбинская, дома № 2, 4, 6, 8, 10, 12, 14, 16, 18, 20, 22, 24, 26, 28, 30, 32, 34, 36, 38, 40, 42, 44, 46, 48, 50, 52, 54, 56, 58, 60, 62, 64, 66, 68, 70, 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Бульвар Абая, дом №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Богенбай батыра, дом №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Искакова, дома № 2, 4, 6, 8, 10,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Габбасова, дома № 7, 11,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Янушкевича, дома № 10, 11, 12, 14, 16, 17, 18, 2, 3, 5, 6, 8, 9.</w:t>
      </w:r>
    </w:p>
    <w:bookmarkEnd w:id="17"/>
    <w:bookmarkStart w:name="z1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Аягозский избирательный участок № 315.</w:t>
      </w:r>
    </w:p>
    <w:bookmarkEnd w:id="18"/>
    <w:bookmarkStart w:name="z1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город Аягоз, улица Б.Момышулы, дом № 58, Государственное учреждение "Аягозский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Алтынсарина, дома № 1, 2, 3, 4, 5, 6, 7, 8, 9, 10, 11, 12, 13, 14, 15, 16, 17, 18, 19, 20, 21, 22, 23, 24, 25, 26, 27, 28, 29, 30, 31, 32, 33, 34, 35, 36, 37, 38, 39, 40, 41, 42, 43,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Актамберды, дома № 20, 23, 26, 28, 29, 30, 33, 36,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Б. Момышулы, дома № 1, 10, 11, 12, 13, 14, 15, 16, 17, 18, 19, 2, 20, 21, 22, 23, 24, 25, 26, 27, 28, 29, 3, 30, 31, 32, 33, 34, 35, 36, 37, 38, 39, 3А, 4, 40, 41, 42, 43, 44, 45, 46, 47, 48, 49, 5, 50, 51, 52, 53, 54, 55, 56, 57, 59, 6, 61, 63, 65, 67, 69, 7, 71, 73, 75, 77, 79, 8,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Бульвар Абая, дома № 21,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Габбасова, дома № 1, 2, 3, 4, 5, 6, 15, 16, 17, 18, 19, 20, 21, 22, 23, 24, 25, 26, 27, 28, 29, 30, 31, 32, 33, 34, 35, 36, 37, 38, 39, 40, 41, 42, 43, 44, 45, 46, 47, 48, 49, 50, 60, 8, 9, 10,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Болатова, дома № 1, 2, 3, 4, 5, 6, 7, 8, 9, 10, 11, 12, 13, 14, 15, 16, 17, 18, 19, 20, 21, 22, 23, 24, 25, 26, 27, 28, 29, 30, 31, 32, 33, 34, 35, 36, 37, 38, 39, 40, 41, 42, 43, 44, 45, 46, 47, 48, 49, 50, 51, 52, 53, 54, 55, 56, 57, 58, 59, 60, 61, 62, 63, 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Курмангазы, дома № 1, 2, 3, 4, 5, 6, 7, 8, 9, 10, 11, 12, 13, 14, 15, 16, 17, 18, 19, 20, 21, 22, 23, 24, 25, 26, 27, 28, 29, 30, 31, 32, 33, 34, 35, 36, 37, 38, 39, 40, 41, 42, 43, 44, 45, 46, 47, 48, 49, 50, 51, 52, 53, 54, 55, 56, 57, 58, 59,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Саметова,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Водосточная,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Искакова, дома № 14, 16, 18, 20, 22, 24, 26, 28, 30, 32, 34, 36, 38, 40, 42, 44, 46, 48, 50, 52, 54, 56, 58, 60, 62, 64, 66, 68, 70, 72, 74, 76, 78, 80, 82, 84, 86, 88, 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Янушкевича, дома № 19, 19А, 21, 22, 24, 25, 26, 27, 28, 31, 32, 34, 35, 37, 38, 39, 40, 41, 42, 43, 45, 46, 47, 48, 49, 49А, 50, 52, 54, 58, 64, 66, 70, 72, 74, 76, 78, 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Зеленый переулок, дома № 1, 2, 3, 4, 5, 6, 7, 8, 9, 10, 11, 12, 13, 14, 15, 16, 17, 18, 19, 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Оспанова, дома № 1, 2, 3, 4, 5, 6, 7, 8, 9, 10, 11, 12, 13, 14, 15, 16, 17, 18, 19, 20, 21, 22, 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Аканаева, дома № 1, 2, 3, 4, 5, 6, 7, 8, 9, 10, 11, 12, 13, 14, 15, 16, 17, 18, 19, 20, 21, 22, 23, 24, 25, 26, 27, 28, 29, 30, 31, 32, 33, 34, 35, 36, 37, 38, 39, 40, 41, 42, 43, 44, 45, 46, 47, 49, 51, 53, 55, 57, 59, 61.</w:t>
      </w:r>
    </w:p>
    <w:bookmarkEnd w:id="19"/>
    <w:bookmarkStart w:name="z13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Аягозский избирательный участок № 317.</w:t>
      </w:r>
    </w:p>
    <w:bookmarkEnd w:id="20"/>
    <w:bookmarkStart w:name="z1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город Аягоз, улица Актамберды, дом № 76, Коммунальное государственное учреждение "Городская многопрофильная казахская школа - гимназия".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Даутбергенова, дома № 1, 10, 11, 12, 125, 13, 14, 15, 16, 17, 19, 21, 3, 3А, 4, 5, 54, 6, 7, 8, 8А, 9, 9А.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Актамберды, дома № 56, 59, 60, 62, 63, 64, 66, 68, 70, 70А, 77, 78, 80, 82, 84, 86, 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Маметовой, дома № 1, 2, 3, 4, 5, 6, 7, 8, 9, 10, 11, 12, 13, 14, 15, 16, 17, 18, 19, 20, 20а, 21, 22, 22а.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Бульвар Абая, дома № 49, 53, 59, 59а, 61, 63, 65, 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Апрошкина, дома № 1, 1а, 2, 3, 4, 5, 6, 7, 8, 9, 10, 11, 12, 13, 14, 15, 16, 16а.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Бектыбаева, дома № 1, 2, 3, 4, 5, 6, 7, 8, 9, 10, 11, 12, 13,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Панфилова, дома № 1, 2, 3, 4, 5, 6, 7, 8, 9, 10, 11, 12, 13, 14, 15, 16, 17, 18, 19, 20, 21, 22, 23, 24, 25, 26, 27, 28, 29, 30,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Шакарима, дома № 1, 2, 3, 4, 5, 6, 7, 8, 9, 10, 11, 12, 13, 14, 15, 16, 17, 18, 19, 20, 21, 22, 23, 24, 25, 26, 27, 28, 29, 30, 31, 32, 33, 34, 35,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Сейфуллина, дома № 10, 11, 12, 13, 14, 15, 17, 18, 19, 2, 20, 21, 22, 22А, 23, 24, 25, 26, 27, 28, 29, 3, 30, 31, 32, 33, 33А, 34, 36, 39, 3, 4, 5, 6, 7, 8, 9, 9А.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Джамбула, дома № 1, 2, 3, 4, 5, 6, 7, 8, 9, 10, 11, 12, 13, 14, 15, 16, 17, 18, 19, 20.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Рахимова, дома № 10, 14, 14а, 14б.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Терешковой, дома №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96.</w:t>
      </w:r>
    </w:p>
    <w:bookmarkEnd w:id="21"/>
    <w:bookmarkStart w:name="z15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Аягозский избирательный участок № 319.</w:t>
      </w:r>
    </w:p>
    <w:bookmarkEnd w:id="22"/>
    <w:bookmarkStart w:name="z1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город Аягоз, улица Байтурсынова, дом № 22, Коммунальное государственное учреждение "Общеобразовательная средняя школа № 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Дуйсенова, дома № 1, 3, 5, 7, 9, 11, 2, 4, 6, 8, 10, 12, 14, 16, 18, 20, 22, 24, 26, 28, 30, 32, 34,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Кошкимбаевой, дома № 2а,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243, 244, 245, 246, 247, 248, 249, 250, 251.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Нугманова, дома № 1, 2, 3, 4, 5, 6, 7, 8, 9, 10, 11, 12, 13, 14, 15, 16, 17, 18, 19, 20, 21, 22, 23, 24, 25, 26, 27, 28, 29, 30, 31, 32, 33, 34, 35, 36, 37, 38, 39, 40, 41, 42, 43, 44, 45, 46, 47, 48, 49, 50, 51, 52, 53, 54, 55, 56, 57, 58, 59, 60, 61, 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Маяковского, дома № 1, 2, 3, 4, 5, 6, 7, 8, 9, 10, 11, 12, 13, 14, 15, 16, 17, 18, 19, 20, 21, 22, 23, 24, 25, 26, 27, 28, 29, 30, 31, 32, 33, 34, 35, 36, 37, 38, 39, 40, 41, 42, 43,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Д. Нурпейсовой, дома № 1, 2, 3, 4, 5, 6, 7, 8, 9, 10, 11, 12, 13, 14, 15, 16, 17, 18, 19, 20, 21, 22, 23, 24, 25, 26, 27, 28, 29, 30,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Чкалова, дома № 1, 10, 11, 12, 13, 14, 15, 16, 17, 18, 19, 1А, 2, 21, 21А, 29, 33, 37, 4, 5, 6, 7, 8,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Бигельдинова, дома № 10, 11, 12, 13, 14, 15, 16, 17, 18, 19, 2, 21, 23, 25, 27, 29, 3, 31, 4, 5, 6, 7, 8,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Дуйсенгазина,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Радионова, дома № 1, 2, 3, 4, 5, 6, 7, 8, 9, 10, 11, 12, 13, 14, 15, 16, 17, 18, 19, 20, 21, 22, 23, 24, 25, 26, 27, 28, 29, 30, 31, 32, 33, 34, 35, 36, 37, 38, 39, 40, 41, 42, 43, 44, 45, 46, 47, 48, 49, 50, 51, 52, 53, 54, 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Нурахметова, дома № 1, 2, 3, 4, 5, 6, 7, 8, 9, 10, 11, 12, 13, 14, 15, 16, 17, 18, 19, 20, 21, 22, 23, 24, 25, 26, 27, 28, 29, 30, 31, 32, 33, 34, 35, 36, 37, 38, 39, 40, 41, 42, 43, 44, 45, 46, 47, 48, 49, 50, 51, 52, 53, 54, 55, 56, 57, 58, 59, 60, 61, 62, 63, 64, 65, 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Искакова,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Байтурсынова,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Горького, дома № 1, 2, 3, 4, 5, 6, 7, 8, 9, 10, 11, 12, 13, 14, 15, 16, 17, 18, 19, 20, 21, 22, 23, 24, 25, 26, 27, 28, 29, 30, 31, 32, 33, 34, 35, 36, 37, 38, 39, 40, 41, 42, 43,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Шынгожа батыра, дома № 1, 2, 3, 4, 5, 6, 7, 8, 9, 10, 11, 12, 13, 14, 15, 16, 17, 18, 19, 20, 21, 22, 23, 24, 25, 26, 27, 28, 29, 30, 31, 32, 33, 34, 35, 36, 37, 38, 39, 40, 41, 42, 43, 44, 45, 46, 47, 48, 49, 50, 51, 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Сулейменова, дома № 38, 40, 42, 44, 46, 48, 50, 52, 54, 56, 58, 60, 51, 53, 55, 57, 59, 61, 63, 65, 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Молдагуловой,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136.</w:t>
      </w:r>
    </w:p>
    <w:bookmarkEnd w:id="23"/>
    <w:bookmarkStart w:name="z17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Аягозский избирательный участок № 320.</w:t>
      </w:r>
    </w:p>
    <w:bookmarkEnd w:id="24"/>
    <w:bookmarkStart w:name="z17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город Аягоз, улица Кабанбай батыра, дом № 23, Коммунальное государственное учреждение "Городская казахская школа - лицей".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Зенина, дома № 2, 3, 4, 5, 6, 7, 8, 9, 10, 11, 12, 13, 14, 15, 16, 17, 18, 19, 20, 21, 22, 23, 24, 25, 26, 27, 28, 29, 30, 31, 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Шубартау, дома № 2, 3, 4, 5, 6, 7, 8, 9, 10, 11, 12, 13, 14, 15, 16, 17, 18,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Мангазбаева, дома № 1/1, 1, 2, 3, 4, 5, 6, 7, 8, 9, 10, 11, 12, 13, 14, 15, 16, 17, 18, 19, 20, 21, 22, 23, 24,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25, 26, 27, 28, 29, 30, 31, 32, 33, 34, 35, 36, 37, 38, 39, 40, 41, 42, 43, 44, 45, 46, 47, 48, 49, 50, 51, 52, 53, 54, 55, 56, 57, 58, 59, 60, 60а.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Школьная, дома № 1, 2, 3, 4, 5, 6, 6А7, 8, 9, 10, 11, 12, 13, 14, 15, 16 а, 60, 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М. Сарсембаева, дома № 4, 5, 6, 7, 8, 9, 10, 11, 12, 13, 14, 15, 16, 17, 18, 19, 20, 21, 22, 23, 24, 25, 26, 27, 28, 29, 30, 31, 32, 33, 34, 35, 36, 40, 41, 43, 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Дюсембаева, дома № 3, 4, 5, 6, 7, 8, 9, 10, 11, 12, 13, 14, 15, 16, 17, 18, 19, 20, 21, 22, 23, 24, 25, 26, 27, 28, 29, 30, 31, 32, 33, 34, 35, 36, 37, 38, 39, 40, 41, 42, 43, 44, 45, 46, 47, 48, 49, 50, 51, 52, 53, 54, 55, 56, 57, 58, 59, 60, 61, 62, 63, 64, 65, 66, 67, 68, 69, 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С. Оразалинова,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Даутбергенова, дома № 1, 2, 3, 4, 5, 6, 7, 8, 9, 10, 11, 12, 13, 14, 15, 16, 17, 18,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Терликбаева, дома № 3, 4, 5, 6, 7, 8, 9, 10, 11, 12, 13, 14, 15, 16, 17, 18, 19, 20, 21, 22, 23, 24, 25, 26, 27, 28, 29, 30, 31, 32, 33, 34, 35, 36, 37, 38,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Шайханкари, дома № 1, 2, 3, 4, 5, 6, 7, 8, 9, 10, 11, 12, 13, 14, 15, 16, 17, 18, 19, 20, 21, 22, 23, 24, 25, 26, 27, 28, 29, 30, 31, 32, 33, 34, 35, 36, 37, 38, 39, 40, 41, 42, 43, 44, 45,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Оспанова, дома № 23, 24, 25, 26, 27, 28, 29, 30, 31, 32, 33, 34, 35, 36, 37, 38, 39, 40, 41, 42, 43, 44, 45, 46, 47, 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Титакова, дома № 1, 2, 3, 4, 5, 6, 7, 8, 9, 10, 11, 12, 13, 14, 15, 16, 17, 18, 19, 20, 21, 22, 23, 24, 25, 26, 27, 28, 29, 30, 31, 32, 33, 34,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Молдагуловой, дома № 137, 138, 139, 140, 141, 142, 143, 144, 145, 146, 147, 148, 149, 150, 151, 152, 153, 154, 155, 156, 157, 158, 159, 160, 161, 162, 163, 164, 165, 166, 167, 168, 169, 170, 171.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Байтурсынова, дома № 85, 86, 87, 88, 89, 90, 91, 92, 93, 94, 95, 96, 97, 98, 99, 100, 101, 102, 103, 104, 105, 106, 107, 108, 109, 110.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Нугманова, дома № 61, 63, 63 А, 65, 67, 68, 69, 64, 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Мерей, дома № 1, 12, 13, 14, 14А, 2, 24, 25, 25А, 26, 26В, 29, 30, 35, 38, 4, 40, 40А, 40Б, 48А, 5, 52, 54, 6, 60, 62, 62А, 7, 72, 725, 72А, 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Байшашева, дома №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Курмангали Халида, дома № 1, 2, 3, 4, 5, 6, 7, 8, 9, 10, 11, 12, 13, 14, 15, 16, 17, 18, 19, 20, 21, 22, 23, 24, 25, 26, 27, 28, 29, 30, 31, 32, 33, 34, 35, 36, 37, 38, 39, 40, 41, 42, 43, 44, 45, 46, 47, 48, 49, 50, 51, 52, 53, 54, 55, 56, 57, 58, 59, 60, 61, 62, 63, 64, 65, 66, 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Актамберды, дома № 39, 41, 43, 43А, 45, 47, 49, 51, 57, 58, 61, 65, 65А, 69, 75, 79.</w:t>
      </w:r>
    </w:p>
    <w:bookmarkEnd w:id="25"/>
    <w:bookmarkStart w:name="z19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Аягозский избирательный участок № 323.</w:t>
      </w:r>
    </w:p>
    <w:bookmarkEnd w:id="26"/>
    <w:bookmarkStart w:name="z19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город Аягоз, улица Рахимова, дом № 1, Коммунальное государственное казенное предприятие "Медицинское объединение Аягозского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Аталыкова, дома № 1, 3, 4, 5, 6, 7, 8, 9, 10, 11, 12, 13, 14, 15, 16, 17, 18, 19, 20, 21, 22, 23, 24, 25, 26, 27, 28, 29, 30, 31, 32, 33, 34, 35, 36, 37, 38, 39, 40, 41, 42, 43, 44, 45, 46, 47, 48,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Бульвар Абая, дома № 52, 54, 56, 58, 60, 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Сейфуллина, дома № 35, 37, 39, 41, 43, 45, 47, 49, 51, 53, 55, 57, 59, 61, 63, 65, 67, 69, 71, 73, 75, 77, 79, 81, 83, 85, 87, 89, 91, 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Джамбула, дома № 21, 22, 22А, 22Б, 23, 24, 24А, 24Б, 25, 26, 27, 28, 29, 30, 31, 32, 33, 34, 35, 36, 37, 38, 39, 40, 41, 42, 43, 44, 45, 46, 47, 48, 49, 50, 50А, 51, 52, 53, 54, 55, 56, 57, 58, 59, 60, 61, 66.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Маметовой, дома № 23, 24, 24Б, 25, 26, 26А, 27, 28, 29, 30, 31, 32, 32А, 33, 33А, 34, 35, 35А, 36, 37, 38, 39, 40, 41, 42, 43, 44, 45, 46, 47, 48, 49, 50, 51, 52, 53, 55, 57, 59, 60, 64, 67, 73, 78, 91, 9А, 9Б, 9В.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Кабанбай батыра, дома № 1, 11, 12, 13, 14, 15, 16, 17, 18, 1А, 2, 20, 28, 3, 30, 34, 35, 36, 4, 40, 40А, 40Б, 41, 42, 43, 44, 5, 6,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Панфилова, дома № 30, 30Б, 31А, 32, 33, 33А, 34, 35, 36, 37, 38, 39, 40, 41, 42, 42А, 43, 44, 45, 46, 47, 47А, 48, 49, 50, 51, 52, 53, 54, 55, 56, 57, 58, 59, 60, 60А, 61, 61А, 62, 63, 64, 65, 66, 67, 68, 69, 70, 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Рахимова, дома № 1, 3, 5, 7, 9, 11, 13, 15, 17, 19, 21, 23, 25, 27, 29,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Шакерова, дома № 1, 2, 3, 4, 5, 6, 7, 8, 9, 10, 11, 12, 13, 14, 15, 16, 17, 18, 19, 20, 21, 22, 23, 24, 25, 26, 27, 28, 29, 30, 31, 32, 34,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Токтарова, дома № 1, 1А 2, 3, 4, 5, 6, 7, 8, 9, 10, 11, 12, 13, 14, 15, 16, 17, 18, 19, 20, 21, 22, 22Б, 23, 24, 25, 26, 27, 28, 29, 30, 31, 32, 33, 34, 36, 43.</w:t>
      </w:r>
    </w:p>
    <w:bookmarkEnd w:id="27"/>
    <w:bookmarkStart w:name="z20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Егизкызылский избирательный участок № 324.</w:t>
      </w:r>
    </w:p>
    <w:bookmarkEnd w:id="28"/>
    <w:bookmarkStart w:name="z20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разъезд Егизкызыл, "Контора разъезда".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разъезд Егизкызыл, все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разъезд Акдала, все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разъезд № 21, все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разъезд Алтынколат, все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разъезд Айгыржал, все дома.</w:t>
      </w:r>
    </w:p>
    <w:bookmarkEnd w:id="29"/>
    <w:bookmarkStart w:name="z21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Жыландинский избирательный участок № 325.</w:t>
      </w:r>
    </w:p>
    <w:bookmarkEnd w:id="30"/>
    <w:bookmarkStart w:name="z21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разъезд Жыланды, "Контора разъезда".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разъезд Жыланды, все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разъезд Темекли, все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разъезд Кошкентал, все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разъезд Жыргалы,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разъезды № 22, 24, 27, все дома. </w:t>
      </w:r>
    </w:p>
    <w:bookmarkEnd w:id="31"/>
    <w:bookmarkStart w:name="z22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Южный избирательный участок № 326.</w:t>
      </w:r>
    </w:p>
    <w:bookmarkEnd w:id="32"/>
    <w:bookmarkStart w:name="z22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Южный городок, Коммунальное государственное учреждение "Смешанная общеобразовательная средняя школа № 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Южный городок,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3 километр,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Заезжий двор, все дома.</w:t>
      </w:r>
    </w:p>
    <w:bookmarkEnd w:id="33"/>
    <w:bookmarkStart w:name="z22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Актогайский избирательный участок № 330.</w:t>
      </w:r>
    </w:p>
    <w:bookmarkEnd w:id="34"/>
    <w:bookmarkStart w:name="z23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станция Актогай, Коммунальное государственное учреждение "Общеобразовательная средняя школа № 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1 квартал, дома № 12, 15, 16, 18, 23, 29, 35, 7, 17, 19А, 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Амангельдинова, дома № 1, 5, 6, 7, 8, 9, 10, 11, 12, 13, 14, 15, 16, 17, 19, 20, 21, 22, 23, 24, 25, 26, 27, 28, 29, 30, 31, 32, 33, 34, 35, 36, 37, 38, 40, 42, 43, 45, 46, 47, 53, 53б, 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Балтабек қажы, дома № 1, 2, 3, 4, 5, 6, 7, 8, 9, 1011, 12, 13, 14, 15, 16, 17, 18а, 20, 20 а, 22, 23, 24, 26, 27, 28, 29, 30, 31, 32, 32А, 34, 36, 36А, 38А.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Г. Муратбаева, дома № 1, 2, 3, 4, 5, 6, 7, 8, 9, 10, 11, 12, 13, 14, 15, 16, 17, 19, 20, 21, 22, 23, 24, 25, 26, 27, 28, 29, 30, 31, 32, 33, 34, 35, 36, 37, 38, 40, 41, 42, 44, 46, 48, 50, 54, 58, 60, 66, 68, 70, 72, 76, 84, 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Жастар, дома № 1, 2, 3, 4, 5, 6, 7, 8, 9, 10,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Желтоксана, дома № 1, 2, 3, 4, 5, 6, 7, 8, 9, 10, 11, 12, 13, 15, 16, 17, 18, 19, 20, 21, 22, 23, 24, 25, 26, 27, 28, 29, 30, 32, 33, 34, 35, 36, 38, 40, 42, 44, 46, 48, 50, 52, 54, 56, 58, 60, 62, 64, 66, 68, 70, 74, 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Искакова, дома № 1, 2, 3, 4, 5, 6, 7, 8, 9, 10, 11, 12, 13, 14, 15, 16, 17, 18, 19, 20, 21, 22, 23, 24, 25, 26, 27, 28, 29, 30, 31, 32, 33, 34, 35, 36, 37, 39, 41, 42, 43, 44, 47, 50, 52, 54, 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Кабанбай батыра, дома № 1, 2, 3, 4, 5, 6, 7, 8, 9, 10, 11, 12, 13, 14, 15, 16, 17, 18, 19, 20, 21, 22, 23, 24, 25, 26, 27, 28, 29, 30, 32, 36, 50, 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Казбека, дома № 1, 2, 3, 4, 5, 6, 7, 8, 9, 10, 11, 12, 13, 14, 15, 16, 17, 18, 19, 20, 21, 22, 23, 24, 25, 26, 28, 29, 30, 31, 33, 40, 45, 49, 54, 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Кузембаева, дома № 4, 6, 8, 10, 12, 14, 16, 17, 18, 19, 20, 21, 22, 23, 24, 25, 26, 27, 28, 29, 30, 31, 32, 33, 34, 35, 36, 37, 38, 39, 40, 41, 42, 43, 44, 46, 47, 49, 50, 51, 52, 53, 54, 55, 56, 57, 58, 59, 60, 63, 64, 65, 66, 68, 70, 72, 74, 75, 76, 78, 80, 81, 82, 83, 86, 87, 88, 89, 90, 91, 92, 93, 94, 96, 98, 99, 101, 102, 107, 115, 116, 117, 119, 151.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Мансулулы, дома № 1, 2, 3, 4, 5, 6, 7, 9, 10, 11, 12, 13, 14, 15, 16, 17, 18, 19, 20, 21, 22, 23, 24, 25, 26, 27, 28, 30, 32, 33, 34, 35, 38, 39, 40, 42, 46, 47, 50, 51, 52, 53, 54.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Молдагуловой, дома № 1, 3, 5, 7, 9, 11, 13, 15, 18, 20, 21, 22, 23, 24, 25, 26, 27, 28, 30, 32, 34, 36, 38, 40, 42, 44, 46, 48, 50, 52, 54, 56, 58, 60, 62, 64, 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Т. Мусабайулы, дома № 1, 2, 3, 4, 5, 6, 7, 8, 9, 10, 11, 12, 13, 14, 15, 16, 17, 18, 19, 20, 21, 22, 23, 24, 25, 26, 27, 28, 29, 30, 31, 32, 33, 34, 35, 36, 37, 38, 39, 40, 41, 42, 43, 44, 45, 46, 47, 48, 49, 50, 51, 52, 53, 54, 55, 56, 57, 58, 59, 60, 61, 62, 63, 64, 65, 67, 82, 141.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Панфилова,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76, 96.</w:t>
      </w:r>
    </w:p>
    <w:bookmarkEnd w:id="35"/>
    <w:bookmarkStart w:name="z2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Актогайский избирательный участок № 331.</w:t>
      </w:r>
    </w:p>
    <w:bookmarkEnd w:id="36"/>
    <w:bookmarkStart w:name="z2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станция Актогай, улица Маметовой, дом № 3а, Коммунальное государственное казенное предприятие "Дом культуры станции Актогай".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А. Кунанбаева, дома № 1, 2, 3, 4, 5, 6, 7, 8, 9, 10, 11, 12, 13, 14, 15, 16, 17, 18, 19, 20, 21, 22, 23, 24, 25, 26, 27, 28, 29, 30, 32, 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Б. Момышулы,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К. Сатпаева, дома № 1, 2, 4, 6, 8, 10, 12, 14, 16, 18, 19, 20, 22, 24, 26, 28, 30, 32, 34,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Достык, дома № 1, 2, 3, 4, 5, 6, 7, 8, 9, 10, 11, 12, 13, 14, 15, 16, 17, 18, 19, 20, 21, 22, 23, 24, 25, 26,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М. Маметовой, дома № 1, 2, 3, 4, 5, 6, 7, 8, 9, 10, 11, 12, 13, 14, 15, 16, 17, 18, 19,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Ж. Жабаева, дома № 1, 2, 3, 4, 5, 6, 7, 8, 9, 10, 11, 12, 13, 14, 15, 16, 17, 18, 19,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С. Сейфуллина, дома № 1, 2, 3, 4, 5, 6, 7, 8, 9, 10, 11, 12, 13, 14, 15, 16, 17, 18, 19, 20, 21, 22, 23, 24, 25, 26, 27, 28, 29, 30, 31, 32, 33, 34, 35, 36, 37, 38, 39, 40, 41, 42, 43, 44, 45, 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Военный городок, дом № 2, 5, 6,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А. Молдагуловой, дома № 2, 4, 6, 8, 10, 12, 14,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Т. Кузембаева, дома № 1, 2, 3, 5, 7, 9, 11, 13,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Тауелсиздык, дома № 3, 4, 5, 8, 9, 10, 12, 18, 24,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улица Г. Кулахметов, дома № 1, 10, 11, 12, 13, 14, 17, 192, 21, 22, 24, 25, 26, 3, 30, 31, 35, 36, 37, 4, 41, 6, 65, 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разъезд Жаксыбулак,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разъезд Шолқызыл, все дома.</w:t>
      </w:r>
    </w:p>
    <w:bookmarkEnd w:id="37"/>
    <w:bookmarkStart w:name="z26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Тарбагатайский избирательный участок № 333.</w:t>
      </w:r>
    </w:p>
    <w:bookmarkEnd w:id="38"/>
    <w:bookmarkStart w:name="z2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село Тарбагатай, Коммунальное государственное учреждение "Тарбагатайская общеобразовательная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Тарбагатай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ферма,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ферма № 1, все дома.</w:t>
      </w:r>
    </w:p>
    <w:bookmarkEnd w:id="39"/>
    <w:bookmarkStart w:name="z26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Малтугелский избирательный участок № 334.</w:t>
      </w:r>
    </w:p>
    <w:bookmarkEnd w:id="40"/>
    <w:bookmarkStart w:name="z27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населенный пункт Малтугел, Коммунальное государственное учреждение "Малокомплектная </w:t>
      </w:r>
      <w:r>
        <w:rPr>
          <w:rFonts w:ascii="Times New Roman"/>
          <w:b/>
          <w:i w:val="false"/>
          <w:color w:val="000000"/>
          <w:sz w:val="28"/>
        </w:rPr>
        <w:t>начальная школа Малтугел"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Малтугел, все дома.</w:t>
      </w:r>
    </w:p>
    <w:bookmarkEnd w:id="41"/>
    <w:bookmarkStart w:name="z27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Ортааралский избирательный участок № 336.</w:t>
      </w:r>
    </w:p>
    <w:bookmarkEnd w:id="42"/>
    <w:bookmarkStart w:name="z27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населенный пункт Ортаарал, Коммунальное государственное учреждение "Малокомплектная </w:t>
      </w:r>
      <w:r>
        <w:rPr>
          <w:rFonts w:ascii="Times New Roman"/>
          <w:b/>
          <w:i w:val="false"/>
          <w:color w:val="000000"/>
          <w:sz w:val="28"/>
        </w:rPr>
        <w:t>начальная 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Ортаарал".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населенный пункт Ортаарал, все дома. </w:t>
      </w:r>
    </w:p>
    <w:bookmarkEnd w:id="43"/>
    <w:bookmarkStart w:name="z27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Акшийский избирательный участок № 338.</w:t>
      </w:r>
    </w:p>
    <w:bookmarkEnd w:id="44"/>
    <w:bookmarkStart w:name="z27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село Акши, Коммунальное государственное учреждение "Акшиская общеобразовательная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Акши и населенные пункты прилегающие к сельскому округу, все дома.</w:t>
      </w:r>
    </w:p>
    <w:bookmarkEnd w:id="45"/>
    <w:bookmarkStart w:name="z28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Сарыаркинский избирательный участок № 339.</w:t>
      </w:r>
    </w:p>
    <w:bookmarkEnd w:id="46"/>
    <w:bookmarkStart w:name="z28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село Сарыарка, Коммунальное государственное учреждение "Сарыаркинская общеобразовательная средняя школа".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Сарыарка и населенные пункты прилегающие к сельскому округу, все дома.</w:t>
      </w:r>
    </w:p>
    <w:bookmarkEnd w:id="47"/>
    <w:bookmarkStart w:name="z28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Акшаулинский избирательный участок № 340.</w:t>
      </w:r>
    </w:p>
    <w:bookmarkEnd w:id="48"/>
    <w:bookmarkStart w:name="z28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село Акшаули, Коммунальное государственное учреждение "Акшаулинская общеобразовательная средняя школа".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Акшаули, все дома.</w:t>
      </w:r>
    </w:p>
    <w:bookmarkEnd w:id="49"/>
    <w:bookmarkStart w:name="z28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Карабулакский избирательный участок № 341.</w:t>
      </w:r>
    </w:p>
    <w:bookmarkEnd w:id="50"/>
    <w:bookmarkStart w:name="z29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населенный пункт Карабулак, Коммунальное государственное учреждение "Малокомплектная </w:t>
      </w:r>
      <w:r>
        <w:rPr>
          <w:rFonts w:ascii="Times New Roman"/>
          <w:b/>
          <w:i w:val="false"/>
          <w:color w:val="000000"/>
          <w:sz w:val="28"/>
        </w:rPr>
        <w:t>начальная школа Орак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Балга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Карабулак, все дома.</w:t>
      </w:r>
    </w:p>
    <w:bookmarkEnd w:id="51"/>
    <w:bookmarkStart w:name="z29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Мынбулакский избирательный участок № 343.</w:t>
      </w:r>
    </w:p>
    <w:bookmarkEnd w:id="52"/>
    <w:bookmarkStart w:name="z29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село Мынбулак, Коммунальное государственное учреждение "Мынбулакская общеобразовательная средняя школа".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Мынбулак,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ферма, все дома.</w:t>
      </w:r>
    </w:p>
    <w:bookmarkEnd w:id="53"/>
    <w:bookmarkStart w:name="z29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Актасский избирательный участок № 344.</w:t>
      </w:r>
    </w:p>
    <w:bookmarkEnd w:id="54"/>
    <w:bookmarkStart w:name="z29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населенный пункт Актас, Коммунальное государственное учреждение "Малокомплектная </w:t>
      </w:r>
      <w:r>
        <w:rPr>
          <w:rFonts w:ascii="Times New Roman"/>
          <w:b/>
          <w:i w:val="false"/>
          <w:color w:val="000000"/>
          <w:sz w:val="28"/>
        </w:rPr>
        <w:t>начальная школа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Актас, все дома.</w:t>
      </w:r>
    </w:p>
    <w:bookmarkEnd w:id="55"/>
    <w:bookmarkStart w:name="z30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Кенколатский избирательный участок № 345.</w:t>
      </w:r>
    </w:p>
    <w:bookmarkEnd w:id="56"/>
    <w:bookmarkStart w:name="z30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населенный пункт Кенколат, Коммунальное государственное учреждение "Малокомплектная </w:t>
      </w:r>
      <w:r>
        <w:rPr>
          <w:rFonts w:ascii="Times New Roman"/>
          <w:b/>
          <w:i w:val="false"/>
          <w:color w:val="000000"/>
          <w:sz w:val="28"/>
        </w:rPr>
        <w:t>начальная школа</w:t>
      </w:r>
      <w:r>
        <w:rPr>
          <w:rFonts w:ascii="Times New Roman"/>
          <w:b/>
          <w:i w:val="false"/>
          <w:color w:val="000000"/>
          <w:sz w:val="28"/>
        </w:rPr>
        <w:t xml:space="preserve"> Кенколат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Кенколат,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Ескенебулак,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Каинды, все дома.</w:t>
      </w:r>
    </w:p>
    <w:bookmarkEnd w:id="57"/>
    <w:bookmarkStart w:name="z30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Шынгожинский избирательный участок № 346.</w:t>
      </w:r>
    </w:p>
    <w:bookmarkEnd w:id="58"/>
    <w:bookmarkStart w:name="z30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село Шынгожа, Коммунальное государственное учреждение "Общеобразовательная средняя школа имени Шынкожа батыра".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Шынгожа и населенные пункты прилегающие к сельскому округу, все дома.</w:t>
      </w:r>
    </w:p>
    <w:bookmarkEnd w:id="59"/>
    <w:bookmarkStart w:name="z31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Каражалский избирательный участок № 348.</w:t>
      </w:r>
    </w:p>
    <w:bookmarkEnd w:id="60"/>
    <w:bookmarkStart w:name="z31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населенный пункт Каражал, "Бывшее здание начальной школы".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Каражал, все дома.</w:t>
      </w:r>
    </w:p>
    <w:bookmarkEnd w:id="61"/>
    <w:bookmarkStart w:name="z31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Майлинский избирательный участок № 350.</w:t>
      </w:r>
    </w:p>
    <w:bookmarkEnd w:id="62"/>
    <w:bookmarkStart w:name="z31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село Майлин, Коммунальное государственное учреждение "Общеобразовательная средняя школа имени Б.Майлина".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Майлин,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старый Майлин, все дома.</w:t>
      </w:r>
    </w:p>
    <w:bookmarkEnd w:id="63"/>
    <w:bookmarkStart w:name="z32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Енрекейский избирательный участок № 351.</w:t>
      </w:r>
    </w:p>
    <w:bookmarkEnd w:id="64"/>
    <w:bookmarkStart w:name="z32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разъезд Енрекей, "Контора разъезда".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разъезд Енрекей,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Топар, все дома.</w:t>
      </w:r>
    </w:p>
    <w:bookmarkEnd w:id="65"/>
    <w:bookmarkStart w:name="z32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Акшатауский избирательный участок № 352.</w:t>
      </w:r>
    </w:p>
    <w:bookmarkEnd w:id="66"/>
    <w:bookmarkStart w:name="z32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село Акшатау, Коммунальное государственное учреждение "Общеобразовательная средняя школа имени А.Кошкимбаевой".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Акшатау, все дома.</w:t>
      </w:r>
    </w:p>
    <w:bookmarkEnd w:id="67"/>
    <w:bookmarkStart w:name="z33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Акклетский избирательный участок № 353.</w:t>
      </w:r>
    </w:p>
    <w:bookmarkEnd w:id="68"/>
    <w:bookmarkStart w:name="z33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населенный пункт Аккилет, Коммунальное государственное учреждение "Аккилетская малокомплектная </w:t>
      </w:r>
      <w:r>
        <w:rPr>
          <w:rFonts w:ascii="Times New Roman"/>
          <w:b/>
          <w:i w:val="false"/>
          <w:color w:val="000000"/>
          <w:sz w:val="28"/>
        </w:rPr>
        <w:t>начальная школа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Акклет, все дома.</w:t>
      </w:r>
    </w:p>
    <w:bookmarkEnd w:id="69"/>
    <w:bookmarkStart w:name="z33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Калгутинский избирательный участок № 354.</w:t>
      </w:r>
    </w:p>
    <w:bookmarkEnd w:id="70"/>
    <w:bookmarkStart w:name="z33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населенный пункт Калгуты, "Бывшее здание начальной школы".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Калгуты, все дома.</w:t>
      </w:r>
    </w:p>
    <w:bookmarkEnd w:id="71"/>
    <w:bookmarkStart w:name="z33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Коныртауский избирательный участок № 355.</w:t>
      </w:r>
    </w:p>
    <w:bookmarkEnd w:id="72"/>
    <w:bookmarkStart w:name="z33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населенный пункт Коныртау, "Бывшее здание начальной школы".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Коныртау, все дома.</w:t>
      </w:r>
    </w:p>
    <w:bookmarkEnd w:id="73"/>
    <w:bookmarkStart w:name="z34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Мамырсуский избирательный участок № 356.</w:t>
      </w:r>
    </w:p>
    <w:bookmarkEnd w:id="74"/>
    <w:bookmarkStart w:name="z34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село Мамырсу, Коммунальное государственное учреждение "Общеобразовательная средняя школа имени С.Габбасова".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Мамырсу, все дома.</w:t>
      </w:r>
    </w:p>
    <w:bookmarkEnd w:id="75"/>
    <w:bookmarkStart w:name="z34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Бозайский избирательный участок № 357.</w:t>
      </w:r>
    </w:p>
    <w:bookmarkEnd w:id="76"/>
    <w:bookmarkStart w:name="z34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населенный пункт Бозай, Коммунальное государственное учреждение "Сергиопольская общеобразовательная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Бозай,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Батпак, все дома.</w:t>
      </w:r>
    </w:p>
    <w:bookmarkEnd w:id="77"/>
    <w:bookmarkStart w:name="z35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Копинский избирательный участок № 358.</w:t>
      </w:r>
    </w:p>
    <w:bookmarkEnd w:id="78"/>
    <w:bookmarkStart w:name="z35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село Копа, Коммунальное государственное учреждение "Общеобразовательная средняя школа имени С.Сейфуллина".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Копа и населенные пункты прилегающие к сельскому округу, все дома.</w:t>
      </w:r>
    </w:p>
    <w:bookmarkEnd w:id="79"/>
    <w:bookmarkStart w:name="z35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Тансыкский избирательный участок № 360.</w:t>
      </w:r>
    </w:p>
    <w:bookmarkEnd w:id="80"/>
    <w:bookmarkStart w:name="z35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разъезд Тансык, "Бывшее здание начальной школы".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разъезд Тансык, все дома.</w:t>
      </w:r>
    </w:p>
    <w:bookmarkEnd w:id="81"/>
    <w:bookmarkStart w:name="z35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Тарлаулинский избирательный участок № 361.</w:t>
      </w:r>
    </w:p>
    <w:bookmarkEnd w:id="82"/>
    <w:bookmarkStart w:name="z36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село Тарлаулы, Коммунальное государственное учреждение "Кызылкиянская общеобразовательная средняя школа имени К.Кадыржанова".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Тарлаулы, все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Копа, все дома.</w:t>
      </w:r>
    </w:p>
    <w:bookmarkEnd w:id="83"/>
    <w:bookmarkStart w:name="z36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Оркенский избирательный участок № 363.</w:t>
      </w:r>
    </w:p>
    <w:bookmarkEnd w:id="84"/>
    <w:bookmarkStart w:name="z36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село Оркен, Коммунальное государственное учреждение "Общеобразовательная средняя школа имени С.Нугманова".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Оркен, все дома.</w:t>
      </w:r>
    </w:p>
    <w:bookmarkEnd w:id="85"/>
    <w:bookmarkStart w:name="z36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Карагашский избирательный участок № 364.</w:t>
      </w:r>
    </w:p>
    <w:bookmarkEnd w:id="86"/>
    <w:bookmarkStart w:name="z36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село Карагаш, Коммунальное государственное учреждение "Общеобразовательная средняя школа имени Ж.Жабаева".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Карагаш, все дома.</w:t>
      </w:r>
    </w:p>
    <w:bookmarkEnd w:id="87"/>
    <w:bookmarkStart w:name="z372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Айгызский избирательный участок № 365.</w:t>
      </w:r>
    </w:p>
    <w:bookmarkEnd w:id="88"/>
    <w:bookmarkStart w:name="z37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село Айгыз, Коммунальное государственное учреждение "Общеобразовательная средняя школа Айгыз".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Айгыз, все дома.</w:t>
      </w:r>
    </w:p>
    <w:bookmarkEnd w:id="89"/>
    <w:bookmarkStart w:name="z37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Коксалинский избирательный участок № 366.</w:t>
      </w:r>
    </w:p>
    <w:bookmarkEnd w:id="90"/>
    <w:bookmarkStart w:name="z37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населенный пункт Коксала, "Бывшее здание начальной школы".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Коксала, все дома.</w:t>
      </w:r>
    </w:p>
    <w:bookmarkEnd w:id="91"/>
    <w:bookmarkStart w:name="z38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Бидайыкский избирательный участок № 367.</w:t>
      </w:r>
    </w:p>
    <w:bookmarkEnd w:id="92"/>
    <w:bookmarkStart w:name="z38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село Бидайык, Коммунальное государственное учреждение "Общеобразовательная средняя школа имени М.Абеулова".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Бидайык, все дома.</w:t>
      </w:r>
    </w:p>
    <w:bookmarkEnd w:id="93"/>
    <w:bookmarkStart w:name="z38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Мадениетский избирательный участок № 368.</w:t>
      </w:r>
    </w:p>
    <w:bookmarkEnd w:id="94"/>
    <w:bookmarkStart w:name="z38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село Мадениет, Коммунальное государственное учреждение "Общеобразовательная средняя школа имени Е.Рахмадиева".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Мадениет, все дома.</w:t>
      </w:r>
    </w:p>
    <w:bookmarkEnd w:id="95"/>
    <w:bookmarkStart w:name="z38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Емелтауский избирательный участок № 369.</w:t>
      </w:r>
    </w:p>
    <w:bookmarkEnd w:id="96"/>
    <w:bookmarkStart w:name="z38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село Емелтау, Коммунальное государственное учреждение "Общеобразовательная средняя школа имени Т.Кобдикова".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Емелтау, все дома.</w:t>
      </w:r>
    </w:p>
    <w:bookmarkEnd w:id="97"/>
    <w:bookmarkStart w:name="z39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Косагашский избирательный участок № 370.</w:t>
      </w:r>
    </w:p>
    <w:bookmarkEnd w:id="98"/>
    <w:bookmarkStart w:name="z39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село Косагаш, Коммунальное государственное учреждение "Общеобразовательная средняя школа имени Ч.Валиханова".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Косагаш, все дома.</w:t>
      </w:r>
    </w:p>
    <w:bookmarkEnd w:id="99"/>
    <w:bookmarkStart w:name="z39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Баршатасский избирательный участок № 371.</w:t>
      </w:r>
    </w:p>
    <w:bookmarkEnd w:id="100"/>
    <w:bookmarkStart w:name="z39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село Баршатас, Коммунальное государственное казенное предприятие "Дом культуры села Баршатас".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Баршатас, все дома.</w:t>
      </w:r>
    </w:p>
    <w:bookmarkEnd w:id="101"/>
    <w:bookmarkStart w:name="z40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Байкошкарский избирательный участок № 372.</w:t>
      </w:r>
    </w:p>
    <w:bookmarkEnd w:id="102"/>
    <w:bookmarkStart w:name="z40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село Байкошкар, Коммунальное государственное учреждение "Общеобразовательная средняя школа Горный".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Байкошкар, все дома.</w:t>
      </w:r>
    </w:p>
    <w:bookmarkEnd w:id="103"/>
    <w:bookmarkStart w:name="z40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Малкелдинский избирательный участок № 373.</w:t>
      </w:r>
    </w:p>
    <w:bookmarkEnd w:id="104"/>
    <w:bookmarkStart w:name="z40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село Малкелды, Коммунальное государственное учреждение "Общеобразовательная средняя школа имени Т.Есимжанова".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Малкелды и населенные пункты прилегающие к сельскому округу, все дома.</w:t>
      </w:r>
    </w:p>
    <w:bookmarkEnd w:id="1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