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91c7" w14:textId="5959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2014 года № 30/206-V "О бюджете Аягозского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декабря 2015 года N 42/309-V. Зарегистрировано Департаментом юстиции Восточно-Казахстанской области 23 декабря 2015 года N 4288. Утратило силу - решением Аягозского районного маслихата Восточно-Казахстанской области от 23 декабря 2015 года N 43/312-V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23.12.2015 N 43/312-V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2014 года № 30/206-V "О бюджете Аягозского района на 2015-2017 годы" (зарегистрировано в Реестре государственной регистрации нормативных правовых актов за номером 3609, опубликовано в газете "Аягөз жаңалықтары" от 14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5863724,6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2621288,6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17092,9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78426,0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3146917,1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5899254,8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10655,0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13517,0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- 46185,2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46185,2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 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42/309-V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30/206-V от 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02"/>
        <w:gridCol w:w="293"/>
        <w:gridCol w:w="502"/>
        <w:gridCol w:w="8845"/>
        <w:gridCol w:w="1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 служебного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457"/>
        <w:gridCol w:w="1110"/>
        <w:gridCol w:w="1110"/>
        <w:gridCol w:w="1110"/>
        <w:gridCol w:w="4823"/>
        <w:gridCol w:w="29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3736883,8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