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54d1" w14:textId="a065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Аягозского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23 декабря 2015 года № 43/312-V. Зарегистрировано Департаментом юстиции Восточно-Казахстанской области 15 января 2016 года № 4341. Утратило силу - решением Аягозского районного маслихата Восточно-Казахстанской области от 23 декабря 2016 года № 8/60-VI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23.12.2016 № 8/60-VI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4287)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– 7323511,9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3602024,5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13055,0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18822,1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3689610,3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– 7802154,4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– 270692,0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274349,0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3657,0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 – - 749334,5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– 749334,5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Аягозского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7/56-VI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Принять к исполнению на 2016 год норматив распределения доходов в бюджет района по социальному налогу, индивидуальному подоходному налогу с доходов, облагаемых у источника выплаты в размере 62,3 процентов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Аягозского районного маслихата Восточно-Казахстанской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№ 4/38-VI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районном бюджете на 2016 год объем субвенций в сумме 1568289,0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района на 2016 год в сумме 14699,0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 перечень местных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погашение долга местного исполнительного органа перед вышестоящим бюджетом в сумме 3657,0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Признать утратившими силу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Аягозского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7/56-VI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790"/>
        <w:gridCol w:w="462"/>
        <w:gridCol w:w="790"/>
        <w:gridCol w:w="686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416"/>
        <w:gridCol w:w="1011"/>
        <w:gridCol w:w="1011"/>
        <w:gridCol w:w="1011"/>
        <w:gridCol w:w="5491"/>
        <w:gridCol w:w="26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3755325,3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-749334,5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43/312-V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801"/>
        <w:gridCol w:w="468"/>
        <w:gridCol w:w="801"/>
        <w:gridCol w:w="6786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6"/>
        <w:gridCol w:w="1012"/>
        <w:gridCol w:w="1012"/>
        <w:gridCol w:w="1012"/>
        <w:gridCol w:w="5486"/>
        <w:gridCol w:w="26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835"/>
        <w:gridCol w:w="488"/>
        <w:gridCol w:w="835"/>
        <w:gridCol w:w="7074"/>
        <w:gridCol w:w="2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6"/>
        <w:gridCol w:w="1012"/>
        <w:gridCol w:w="1012"/>
        <w:gridCol w:w="1012"/>
        <w:gridCol w:w="5486"/>
        <w:gridCol w:w="26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 не подлежащих секвестрированию в 2016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2014 года № 30/206-V "О бюджете Аягозского района на 2015-2017 годы" (зарегистрировано в Реестре государственной регистрации нормативных правовых актов за номером 3609, опубликовано в газете "Аягөз жаңалықтары" от 14 января 2015 года № 4),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февраля 2015 года № 33/233-V О внесении изменения в решение Аягозского районного маслихата от 24 декабря 2014 года №30/206-V "О бюджете Аягозского района на 2015-2017 годы (зарегистрировано в Реестре государственной регистрации нормативных правовых актов за номером 3717, опубликовано в газете "Аягөз жаңалықтары" от 1 апреля 2015 года № 26),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2015 года № 34/239-V О внесении изменений в решение Аягозского районного маслихата от 24 декабря 2014 года №30/206-V "О бюджете Аягозского района на 2015-2017 годы (зарегистрировано в Реестре государственной регистрации нормативных правовых актов за номером 3773, опубликовано в газете "Аягөз жаңалықтары" от 11 апреля 2015 года № 29),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8 апреля 2015 года № 35/248-V О внесении изменений в решение Аягозского районного маслихата от 24 декабря 2014 года №30/206-V "О бюджете Аягозского района на 2015-2017 годы (зарегистрировано в Реестре государственной регистрации нормативных правовых актов за номером 3874, опубликовано в газете "Аягөз жаңалықтары" от 16 мая 2015 года № 39),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июля 2015 года № 38/278-V О внесении изменений в решение Аягозского районного маслихата от 24 декабря 2014 года №30/206-V "О бюджете Аягозского района на 2015-2017 годы (зарегистрировано в Реестре государственной регистрации нормативных правовых актов за номером 4049, опубликовано в газете "Аягөз жаңалықтары" от 8 августа 2015 года № 52),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 сентября 2015 года № 39/293-V О внесении изменений в решение Аягозского районного маслихата от 24 декабря 2014 года №30/206-V "О бюджете Аягозского района на 2015-2017 годы (зарегистрировано в Реестре государственной регистрации нормативных правовых актов за номером 4143, опубликовано в газете "Аягөз жаңалықтары" от 3 октября 2015 года № 60),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октября 2015 года № 40/301-V О внесении изменений в решение Аягозского районного маслихата от 24 декабря 2014 года №30/206-V "О бюджете Аягозского района на 2015-2017 годы (зарегистрировано в Реестре государственной регистрации нормативных правовых актов за номером 4185, опубликовано в газете "Аягөз жаңалықтары" от 7 ноября 2015 года № 66),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18 декабря 2015 года № 42/309-V О внесении изменений в решение Аягозского районного маслихата от 24 декабря 2014 года №30/206-V "О бюджете Аягозского района на 2015-2017 годы (зарегистрировано в Реестре государственной регистрации нормативных правовых актов за номером 4288, опубликовано в газете "Аягөз жаңалықтары" от 2 января 2015 года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