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d013" w14:textId="4cfd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30 декабря 2015 года № 878. Зарегистрировано Департаментом юстиции Восточно-Казахстанской области 29 января 2016 года № 4373. Утратило силу - постановлением акимата Аягозского района Восточно-Казахстанской области от 21 апреля 2016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21.04.2016  № 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, в целях расширения системы государственных гарантий и для поддержки различных групп населения, испытывающих затруднение в трудоустройстве,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установленной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10 декабря 2014 года номер 721 "Об организации и финансировании общественных работ в 2015 году" (зарегистрировано в Реестре государственной регистрации нормативных правовых актов за номером 3611, опубликовано в газете "Аягөз жаңалықтары" за номером 3 от 10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Аягозского района Жоргекбаева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30 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878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593"/>
        <w:gridCol w:w="3011"/>
        <w:gridCol w:w="2145"/>
        <w:gridCol w:w="1139"/>
        <w:gridCol w:w="1140"/>
        <w:gridCol w:w="47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Актогайского поселкового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Айгызского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Акшаулинского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Акшатауского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Акшиского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Байкошкарского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Баршатасского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Бидайыкского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Емельтауского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Карагашского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Копинского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Косагашского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Мадениетского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Майлинского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Мынбулакского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Малкелдинского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Мамырсуского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Нарынского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Сарыаркинского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Оркенского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Тарлаулинского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Тарбагатайского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"Горжилкомхозстрой" на праве хозяйственного ведения 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города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Аягозского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города Аягоз Аягозского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"Аягозский районный суд"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статистики Аягозского района Департамента статистики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 и Аягозского района Департамента внутренних дел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экономики и финансов Аягозского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занятости и социальных программ Аягозского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"Аягозский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"Аягозский районный отдел предпринамательства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ветеринарии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"Аягозский районный отдел жилищно-коммунального хозяйства, пассажирского транспорта, автомобильных дорог, строительства и жилищной инспекции"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"Аягозский районный отдел культуры, развития языков, физической культуры и спорта"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"Аягозский районный отдел по земельным отношениям"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отправление факсов, копирование документов,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Агенства Республики Казахстан по делам государственной службы и противодействию коррупции по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квадратных метров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"Объединенный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Аягоз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"Аягоз су" на праве хозяйственного ведения 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канализации, работы по очистке рек,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"Су" на праве хозяйственного ведения 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канализации, работы по очистке рек,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"Актогайское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поселка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оборудованием, выплата социального пособия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